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630E" w14:textId="1735AB94" w:rsidR="008141AF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A356A0">
        <w:rPr>
          <w:rFonts w:ascii="Arial" w:hAnsi="Arial" w:cs="Arial"/>
          <w:b/>
          <w:bCs/>
          <w:u w:val="single"/>
        </w:rPr>
        <w:t>ANEXO II</w:t>
      </w:r>
    </w:p>
    <w:p w14:paraId="3F928CBF" w14:textId="77777777" w:rsidR="0094049C" w:rsidRPr="00A356A0" w:rsidRDefault="0094049C" w:rsidP="004C2C25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702FFD5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MODELO DO DOCUMENTO DE CREDENCIAMENTO</w:t>
      </w:r>
    </w:p>
    <w:p w14:paraId="091D4F58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  <w:color w:val="FF0000"/>
        </w:rPr>
        <w:t>Observação: Este ANEXO deve ser apresentado em papel timbrado da empresa licitante.</w:t>
      </w:r>
    </w:p>
    <w:p w14:paraId="0A536525" w14:textId="77777777" w:rsidR="008141AF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75C3151" w14:textId="77777777" w:rsidR="0094049C" w:rsidRPr="00A356A0" w:rsidRDefault="0094049C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C5C0160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PREGÃO PRESENCIAL N.º 01/2022</w:t>
      </w:r>
    </w:p>
    <w:p w14:paraId="0F8FCBEA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A8E8270" w14:textId="77777777" w:rsidR="008141AF" w:rsidRPr="00A356A0" w:rsidRDefault="008141AF" w:rsidP="004C2C2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56A0">
        <w:rPr>
          <w:rFonts w:ascii="Arial" w:hAnsi="Arial" w:cs="Arial"/>
        </w:rPr>
        <w:t>A (nome da licitante), por seu representante legal, inscrita no CNPJ sob n.º ____________________, credencia como seu representante o Sr. ____________________, portador do RG n.º ____________________ e CPF n.º ____________________, para em seu nome participar do Pregão em epígrafe, conferindo-lhe poderes específicos para formular lances, negociar taxas, interpor recursos, desistir de sua interposição e praticar todos os demais atos inerentes ao certame, na sessão pública de processamento deste Pregão.</w:t>
      </w:r>
    </w:p>
    <w:p w14:paraId="682EBF87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64768AC3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32B64A2F" w14:textId="77777777" w:rsidR="008141AF" w:rsidRPr="00A356A0" w:rsidRDefault="008141AF" w:rsidP="004C2C25">
      <w:pPr>
        <w:spacing w:after="0" w:line="360" w:lineRule="auto"/>
        <w:jc w:val="right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____________________, em _____ de __________ </w:t>
      </w:r>
      <w:proofErr w:type="spellStart"/>
      <w:r w:rsidRPr="00A356A0">
        <w:rPr>
          <w:rFonts w:ascii="Arial" w:hAnsi="Arial" w:cs="Arial"/>
        </w:rPr>
        <w:t>de</w:t>
      </w:r>
      <w:proofErr w:type="spellEnd"/>
      <w:r w:rsidRPr="00A356A0">
        <w:rPr>
          <w:rFonts w:ascii="Arial" w:hAnsi="Arial" w:cs="Arial"/>
        </w:rPr>
        <w:t xml:space="preserve"> 2022.</w:t>
      </w:r>
    </w:p>
    <w:p w14:paraId="1648C3C5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008B161E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72DC1D31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0158C5A9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45A38FC7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__________________________________</w:t>
      </w:r>
    </w:p>
    <w:p w14:paraId="2ECFA5A7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Nome e Assinatura do </w:t>
      </w:r>
      <w:proofErr w:type="spellStart"/>
      <w:r w:rsidRPr="00A356A0">
        <w:rPr>
          <w:rFonts w:ascii="Arial" w:hAnsi="Arial" w:cs="Arial"/>
        </w:rPr>
        <w:t>Credenciante</w:t>
      </w:r>
      <w:proofErr w:type="spellEnd"/>
    </w:p>
    <w:p w14:paraId="6F12CD3C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3F586145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3C987240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3F63E774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76B31DAF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</w:t>
      </w:r>
    </w:p>
    <w:p w14:paraId="5086CCE4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(Carimbo CNPJ)</w:t>
      </w:r>
    </w:p>
    <w:sectPr w:rsidR="008141AF" w:rsidRPr="00A356A0" w:rsidSect="00E26529">
      <w:footerReference w:type="default" r:id="rId8"/>
      <w:pgSz w:w="11906" w:h="16838" w:code="9"/>
      <w:pgMar w:top="2835" w:right="1134" w:bottom="1134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69A8" w14:textId="77777777" w:rsidR="00245CD8" w:rsidRDefault="00245CD8" w:rsidP="00E60436">
      <w:pPr>
        <w:spacing w:after="0" w:line="240" w:lineRule="auto"/>
      </w:pPr>
      <w:r>
        <w:separator/>
      </w:r>
    </w:p>
  </w:endnote>
  <w:endnote w:type="continuationSeparator" w:id="0">
    <w:p w14:paraId="12A6C522" w14:textId="77777777" w:rsidR="00245CD8" w:rsidRDefault="00245CD8" w:rsidP="00E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sual">
    <w:altName w:val="Arial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19042526"/>
      <w:docPartObj>
        <w:docPartGallery w:val="Page Numbers (Bottom of Page)"/>
        <w:docPartUnique/>
      </w:docPartObj>
    </w:sdtPr>
    <w:sdtEndPr/>
    <w:sdtContent>
      <w:p w14:paraId="493BA28B" w14:textId="5A45A089" w:rsidR="00925481" w:rsidRPr="001252DF" w:rsidRDefault="00925481">
        <w:pPr>
          <w:pStyle w:val="Rodap"/>
          <w:jc w:val="right"/>
          <w:rPr>
            <w:rFonts w:ascii="Arial" w:hAnsi="Arial" w:cs="Arial"/>
          </w:rPr>
        </w:pPr>
        <w:r w:rsidRPr="001252DF">
          <w:rPr>
            <w:rFonts w:ascii="Arial" w:hAnsi="Arial" w:cs="Arial"/>
          </w:rPr>
          <w:fldChar w:fldCharType="begin"/>
        </w:r>
        <w:r w:rsidRPr="001252DF">
          <w:rPr>
            <w:rFonts w:ascii="Arial" w:hAnsi="Arial" w:cs="Arial"/>
          </w:rPr>
          <w:instrText>PAGE   \* MERGEFORMAT</w:instrText>
        </w:r>
        <w:r w:rsidRPr="001252DF">
          <w:rPr>
            <w:rFonts w:ascii="Arial" w:hAnsi="Arial" w:cs="Arial"/>
          </w:rPr>
          <w:fldChar w:fldCharType="separate"/>
        </w:r>
        <w:r w:rsidRPr="001252DF">
          <w:rPr>
            <w:rFonts w:ascii="Arial" w:hAnsi="Arial" w:cs="Arial"/>
            <w:noProof/>
          </w:rPr>
          <w:t>4</w:t>
        </w:r>
        <w:r w:rsidRPr="001252DF">
          <w:rPr>
            <w:rFonts w:ascii="Arial" w:hAnsi="Arial" w:cs="Arial"/>
          </w:rPr>
          <w:fldChar w:fldCharType="end"/>
        </w:r>
      </w:p>
    </w:sdtContent>
  </w:sdt>
  <w:p w14:paraId="3621DA59" w14:textId="77777777" w:rsidR="00925481" w:rsidRPr="001252DF" w:rsidRDefault="00925481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9E50" w14:textId="77777777" w:rsidR="00245CD8" w:rsidRDefault="00245CD8" w:rsidP="00E60436">
      <w:pPr>
        <w:spacing w:after="0" w:line="240" w:lineRule="auto"/>
      </w:pPr>
      <w:r>
        <w:separator/>
      </w:r>
    </w:p>
  </w:footnote>
  <w:footnote w:type="continuationSeparator" w:id="0">
    <w:p w14:paraId="24F61F7D" w14:textId="77777777" w:rsidR="00245CD8" w:rsidRDefault="00245CD8" w:rsidP="00E6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D6FDC"/>
    <w:multiLevelType w:val="hybridMultilevel"/>
    <w:tmpl w:val="46929F80"/>
    <w:lvl w:ilvl="0" w:tplc="2A0C85CC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E6A94"/>
    <w:multiLevelType w:val="multilevel"/>
    <w:tmpl w:val="FFB43756"/>
    <w:lvl w:ilvl="0">
      <w:start w:val="1"/>
      <w:numFmt w:val="lowerLetter"/>
      <w:lvlText w:val="%1)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8877" w:hanging="360"/>
      </w:pPr>
    </w:lvl>
    <w:lvl w:ilvl="2">
      <w:start w:val="1"/>
      <w:numFmt w:val="lowerRoman"/>
      <w:lvlText w:val="%3."/>
      <w:lvlJc w:val="right"/>
      <w:pPr>
        <w:ind w:left="9597" w:hanging="180"/>
      </w:pPr>
    </w:lvl>
    <w:lvl w:ilvl="3">
      <w:start w:val="1"/>
      <w:numFmt w:val="decimal"/>
      <w:lvlText w:val="%4."/>
      <w:lvlJc w:val="left"/>
      <w:pPr>
        <w:ind w:left="10317" w:hanging="360"/>
      </w:pPr>
    </w:lvl>
    <w:lvl w:ilvl="4">
      <w:start w:val="1"/>
      <w:numFmt w:val="lowerLetter"/>
      <w:lvlText w:val="%5."/>
      <w:lvlJc w:val="left"/>
      <w:pPr>
        <w:ind w:left="11037" w:hanging="360"/>
      </w:pPr>
    </w:lvl>
    <w:lvl w:ilvl="5">
      <w:start w:val="1"/>
      <w:numFmt w:val="lowerRoman"/>
      <w:lvlText w:val="%6."/>
      <w:lvlJc w:val="right"/>
      <w:pPr>
        <w:ind w:left="11757" w:hanging="180"/>
      </w:pPr>
    </w:lvl>
    <w:lvl w:ilvl="6">
      <w:start w:val="1"/>
      <w:numFmt w:val="decimal"/>
      <w:lvlText w:val="%7."/>
      <w:lvlJc w:val="left"/>
      <w:pPr>
        <w:ind w:left="12477" w:hanging="360"/>
      </w:pPr>
    </w:lvl>
    <w:lvl w:ilvl="7">
      <w:start w:val="1"/>
      <w:numFmt w:val="lowerLetter"/>
      <w:lvlText w:val="%8."/>
      <w:lvlJc w:val="left"/>
      <w:pPr>
        <w:ind w:left="13197" w:hanging="360"/>
      </w:pPr>
    </w:lvl>
    <w:lvl w:ilvl="8">
      <w:start w:val="1"/>
      <w:numFmt w:val="lowerRoman"/>
      <w:lvlText w:val="%9."/>
      <w:lvlJc w:val="right"/>
      <w:pPr>
        <w:ind w:left="13917" w:hanging="180"/>
      </w:pPr>
    </w:lvl>
  </w:abstractNum>
  <w:abstractNum w:abstractNumId="12" w15:restartNumberingAfterBreak="0">
    <w:nsid w:val="039A4F4F"/>
    <w:multiLevelType w:val="multilevel"/>
    <w:tmpl w:val="C268B894"/>
    <w:lvl w:ilvl="0">
      <w:start w:val="1"/>
      <w:numFmt w:val="upperRoman"/>
      <w:lvlText w:val="%1-"/>
      <w:lvlJc w:val="left"/>
      <w:pPr>
        <w:ind w:left="2844" w:hanging="72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04D10292"/>
    <w:multiLevelType w:val="hybridMultilevel"/>
    <w:tmpl w:val="7F742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BF0B26"/>
    <w:multiLevelType w:val="hybridMultilevel"/>
    <w:tmpl w:val="CC0ECFE6"/>
    <w:lvl w:ilvl="0" w:tplc="A894D7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A8F3C94"/>
    <w:multiLevelType w:val="multilevel"/>
    <w:tmpl w:val="92F8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7E6702"/>
    <w:multiLevelType w:val="multilevel"/>
    <w:tmpl w:val="E196B6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1C383E48"/>
    <w:multiLevelType w:val="hybridMultilevel"/>
    <w:tmpl w:val="244A94A8"/>
    <w:lvl w:ilvl="0" w:tplc="8F02D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101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72F5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F16A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E7C17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A8240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C764E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72247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D30D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0A427E"/>
    <w:multiLevelType w:val="hybridMultilevel"/>
    <w:tmpl w:val="1CAAF904"/>
    <w:name w:val="Lista numerada 5"/>
    <w:lvl w:ilvl="0" w:tplc="A7AC1840">
      <w:start w:val="1"/>
      <w:numFmt w:val="lowerLetter"/>
      <w:lvlText w:val="%1)"/>
      <w:lvlJc w:val="left"/>
      <w:pPr>
        <w:ind w:left="360" w:firstLine="0"/>
      </w:pPr>
    </w:lvl>
    <w:lvl w:ilvl="1" w:tplc="ABD0DA5A">
      <w:start w:val="1"/>
      <w:numFmt w:val="lowerLetter"/>
      <w:lvlText w:val="%2."/>
      <w:lvlJc w:val="left"/>
      <w:pPr>
        <w:ind w:left="1080" w:firstLine="0"/>
      </w:pPr>
    </w:lvl>
    <w:lvl w:ilvl="2" w:tplc="3CA878CA">
      <w:start w:val="1"/>
      <w:numFmt w:val="lowerRoman"/>
      <w:lvlText w:val="%3."/>
      <w:lvlJc w:val="left"/>
      <w:pPr>
        <w:ind w:left="1980" w:firstLine="0"/>
      </w:pPr>
    </w:lvl>
    <w:lvl w:ilvl="3" w:tplc="4FE6B2BC">
      <w:start w:val="1"/>
      <w:numFmt w:val="decimal"/>
      <w:lvlText w:val="%4."/>
      <w:lvlJc w:val="left"/>
      <w:pPr>
        <w:ind w:left="2520" w:firstLine="0"/>
      </w:pPr>
    </w:lvl>
    <w:lvl w:ilvl="4" w:tplc="477027FC">
      <w:start w:val="1"/>
      <w:numFmt w:val="lowerLetter"/>
      <w:lvlText w:val="%5."/>
      <w:lvlJc w:val="left"/>
      <w:pPr>
        <w:ind w:left="3240" w:firstLine="0"/>
      </w:pPr>
    </w:lvl>
    <w:lvl w:ilvl="5" w:tplc="7312D7C4">
      <w:start w:val="1"/>
      <w:numFmt w:val="lowerRoman"/>
      <w:lvlText w:val="%6."/>
      <w:lvlJc w:val="left"/>
      <w:pPr>
        <w:ind w:left="4140" w:firstLine="0"/>
      </w:pPr>
    </w:lvl>
    <w:lvl w:ilvl="6" w:tplc="39F25990">
      <w:start w:val="1"/>
      <w:numFmt w:val="decimal"/>
      <w:lvlText w:val="%7."/>
      <w:lvlJc w:val="left"/>
      <w:pPr>
        <w:ind w:left="4680" w:firstLine="0"/>
      </w:pPr>
    </w:lvl>
    <w:lvl w:ilvl="7" w:tplc="4192E02A">
      <w:start w:val="1"/>
      <w:numFmt w:val="lowerLetter"/>
      <w:lvlText w:val="%8."/>
      <w:lvlJc w:val="left"/>
      <w:pPr>
        <w:ind w:left="5400" w:firstLine="0"/>
      </w:pPr>
    </w:lvl>
    <w:lvl w:ilvl="8" w:tplc="6376250A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1EC23B24"/>
    <w:multiLevelType w:val="multilevel"/>
    <w:tmpl w:val="0DDA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1FC20112"/>
    <w:multiLevelType w:val="multilevel"/>
    <w:tmpl w:val="70C6F3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E0CD2"/>
    <w:multiLevelType w:val="multilevel"/>
    <w:tmpl w:val="F0D241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B75FB4"/>
    <w:multiLevelType w:val="hybridMultilevel"/>
    <w:tmpl w:val="81E23D52"/>
    <w:lvl w:ilvl="0" w:tplc="AFF4BF0A">
      <w:start w:val="1"/>
      <w:numFmt w:val="upperRoman"/>
      <w:lvlText w:val="%1-"/>
      <w:lvlJc w:val="left"/>
      <w:pPr>
        <w:ind w:left="36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44071EA"/>
    <w:multiLevelType w:val="multilevel"/>
    <w:tmpl w:val="E55A46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D10809"/>
    <w:multiLevelType w:val="multilevel"/>
    <w:tmpl w:val="F9F86CD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D81ADB"/>
    <w:multiLevelType w:val="hybridMultilevel"/>
    <w:tmpl w:val="ACE2EB60"/>
    <w:lvl w:ilvl="0" w:tplc="1368F1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1EA2CE2"/>
    <w:multiLevelType w:val="multilevel"/>
    <w:tmpl w:val="352A1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2EC3B75"/>
    <w:multiLevelType w:val="multilevel"/>
    <w:tmpl w:val="5F9423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A130C"/>
    <w:multiLevelType w:val="multilevel"/>
    <w:tmpl w:val="DB42FECC"/>
    <w:lvl w:ilvl="0">
      <w:start w:val="1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9" w15:restartNumberingAfterBreak="0">
    <w:nsid w:val="3A1C7F1B"/>
    <w:multiLevelType w:val="hybridMultilevel"/>
    <w:tmpl w:val="10E8DB7A"/>
    <w:lvl w:ilvl="0" w:tplc="80DE4A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64A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4BCD47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660FD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C88FE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9E12D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A8E4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8A04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B36AA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B7B1B1E"/>
    <w:multiLevelType w:val="multilevel"/>
    <w:tmpl w:val="E68E8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BA729A6"/>
    <w:multiLevelType w:val="multilevel"/>
    <w:tmpl w:val="0B7297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4A3631D"/>
    <w:multiLevelType w:val="multilevel"/>
    <w:tmpl w:val="468A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5690026"/>
    <w:multiLevelType w:val="multilevel"/>
    <w:tmpl w:val="DCF2BF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1E0A89"/>
    <w:multiLevelType w:val="multilevel"/>
    <w:tmpl w:val="98ECFD4E"/>
    <w:lvl w:ilvl="0">
      <w:start w:val="1"/>
      <w:numFmt w:val="lowerLetter"/>
      <w:lvlText w:val="%1)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35" w15:restartNumberingAfterBreak="0">
    <w:nsid w:val="550E4499"/>
    <w:multiLevelType w:val="hybridMultilevel"/>
    <w:tmpl w:val="D5502018"/>
    <w:name w:val="Lista numerada 2"/>
    <w:lvl w:ilvl="0" w:tplc="BE7655EC">
      <w:start w:val="1"/>
      <w:numFmt w:val="upperLetter"/>
      <w:lvlText w:val="%1)"/>
      <w:lvlJc w:val="left"/>
      <w:pPr>
        <w:ind w:left="720" w:firstLine="0"/>
      </w:pPr>
    </w:lvl>
    <w:lvl w:ilvl="1" w:tplc="94560F76">
      <w:start w:val="1"/>
      <w:numFmt w:val="lowerLetter"/>
      <w:lvlText w:val="%2."/>
      <w:lvlJc w:val="left"/>
      <w:pPr>
        <w:ind w:left="1440" w:firstLine="0"/>
      </w:pPr>
    </w:lvl>
    <w:lvl w:ilvl="2" w:tplc="A664CA5C">
      <w:start w:val="1"/>
      <w:numFmt w:val="lowerRoman"/>
      <w:lvlText w:val="%3."/>
      <w:lvlJc w:val="left"/>
      <w:pPr>
        <w:ind w:left="2340" w:firstLine="0"/>
      </w:pPr>
    </w:lvl>
    <w:lvl w:ilvl="3" w:tplc="A73C3170">
      <w:start w:val="1"/>
      <w:numFmt w:val="decimal"/>
      <w:lvlText w:val="%4."/>
      <w:lvlJc w:val="left"/>
      <w:pPr>
        <w:ind w:left="2880" w:firstLine="0"/>
      </w:pPr>
    </w:lvl>
    <w:lvl w:ilvl="4" w:tplc="14A8DD74">
      <w:start w:val="1"/>
      <w:numFmt w:val="lowerLetter"/>
      <w:lvlText w:val="%5."/>
      <w:lvlJc w:val="left"/>
      <w:pPr>
        <w:ind w:left="3600" w:firstLine="0"/>
      </w:pPr>
    </w:lvl>
    <w:lvl w:ilvl="5" w:tplc="30743714">
      <w:start w:val="1"/>
      <w:numFmt w:val="lowerRoman"/>
      <w:lvlText w:val="%6."/>
      <w:lvlJc w:val="left"/>
      <w:pPr>
        <w:ind w:left="4500" w:firstLine="0"/>
      </w:pPr>
    </w:lvl>
    <w:lvl w:ilvl="6" w:tplc="525AB6D2">
      <w:start w:val="1"/>
      <w:numFmt w:val="decimal"/>
      <w:lvlText w:val="%7."/>
      <w:lvlJc w:val="left"/>
      <w:pPr>
        <w:ind w:left="5040" w:firstLine="0"/>
      </w:pPr>
    </w:lvl>
    <w:lvl w:ilvl="7" w:tplc="21006C0C">
      <w:start w:val="1"/>
      <w:numFmt w:val="lowerLetter"/>
      <w:lvlText w:val="%8."/>
      <w:lvlJc w:val="left"/>
      <w:pPr>
        <w:ind w:left="5760" w:firstLine="0"/>
      </w:pPr>
    </w:lvl>
    <w:lvl w:ilvl="8" w:tplc="5F42DDE8">
      <w:start w:val="1"/>
      <w:numFmt w:val="lowerRoman"/>
      <w:lvlText w:val="%9."/>
      <w:lvlJc w:val="left"/>
      <w:pPr>
        <w:ind w:left="6660" w:firstLine="0"/>
      </w:pPr>
    </w:lvl>
  </w:abstractNum>
  <w:abstractNum w:abstractNumId="36" w15:restartNumberingAfterBreak="0">
    <w:nsid w:val="589A5365"/>
    <w:multiLevelType w:val="multilevel"/>
    <w:tmpl w:val="0E3EE58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5B1AFC"/>
    <w:multiLevelType w:val="hybridMultilevel"/>
    <w:tmpl w:val="C16853A0"/>
    <w:name w:val="Lista numerada 4"/>
    <w:lvl w:ilvl="0" w:tplc="8B9C8B90">
      <w:start w:val="1"/>
      <w:numFmt w:val="upperRoman"/>
      <w:lvlText w:val="%1."/>
      <w:lvlJc w:val="left"/>
      <w:pPr>
        <w:ind w:left="1068" w:firstLine="0"/>
      </w:pPr>
    </w:lvl>
    <w:lvl w:ilvl="1" w:tplc="7C6478B4">
      <w:start w:val="1"/>
      <w:numFmt w:val="lowerLetter"/>
      <w:lvlText w:val="%2."/>
      <w:lvlJc w:val="left"/>
      <w:pPr>
        <w:ind w:left="1788" w:firstLine="0"/>
      </w:pPr>
    </w:lvl>
    <w:lvl w:ilvl="2" w:tplc="3562655A">
      <w:start w:val="1"/>
      <w:numFmt w:val="lowerRoman"/>
      <w:lvlText w:val="%3."/>
      <w:lvlJc w:val="left"/>
      <w:pPr>
        <w:ind w:left="2688" w:firstLine="0"/>
      </w:pPr>
    </w:lvl>
    <w:lvl w:ilvl="3" w:tplc="CB9EFA66">
      <w:start w:val="1"/>
      <w:numFmt w:val="decimal"/>
      <w:lvlText w:val="%4."/>
      <w:lvlJc w:val="left"/>
      <w:pPr>
        <w:ind w:left="3228" w:firstLine="0"/>
      </w:pPr>
    </w:lvl>
    <w:lvl w:ilvl="4" w:tplc="CE7CED7E">
      <w:start w:val="1"/>
      <w:numFmt w:val="lowerLetter"/>
      <w:lvlText w:val="%5."/>
      <w:lvlJc w:val="left"/>
      <w:pPr>
        <w:ind w:left="3948" w:firstLine="0"/>
      </w:pPr>
    </w:lvl>
    <w:lvl w:ilvl="5" w:tplc="7BF83558">
      <w:start w:val="1"/>
      <w:numFmt w:val="lowerRoman"/>
      <w:lvlText w:val="%6."/>
      <w:lvlJc w:val="left"/>
      <w:pPr>
        <w:ind w:left="4848" w:firstLine="0"/>
      </w:pPr>
    </w:lvl>
    <w:lvl w:ilvl="6" w:tplc="FC78166C">
      <w:start w:val="1"/>
      <w:numFmt w:val="decimal"/>
      <w:lvlText w:val="%7."/>
      <w:lvlJc w:val="left"/>
      <w:pPr>
        <w:ind w:left="5388" w:firstLine="0"/>
      </w:pPr>
    </w:lvl>
    <w:lvl w:ilvl="7" w:tplc="A762ED06">
      <w:start w:val="1"/>
      <w:numFmt w:val="lowerLetter"/>
      <w:lvlText w:val="%8."/>
      <w:lvlJc w:val="left"/>
      <w:pPr>
        <w:ind w:left="6108" w:firstLine="0"/>
      </w:pPr>
    </w:lvl>
    <w:lvl w:ilvl="8" w:tplc="C47C8002">
      <w:start w:val="1"/>
      <w:numFmt w:val="lowerRoman"/>
      <w:lvlText w:val="%9."/>
      <w:lvlJc w:val="left"/>
      <w:pPr>
        <w:ind w:left="7008" w:firstLine="0"/>
      </w:pPr>
    </w:lvl>
  </w:abstractNum>
  <w:abstractNum w:abstractNumId="38" w15:restartNumberingAfterBreak="0">
    <w:nsid w:val="6557176B"/>
    <w:multiLevelType w:val="multilevel"/>
    <w:tmpl w:val="1018C10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C61605"/>
    <w:multiLevelType w:val="hybridMultilevel"/>
    <w:tmpl w:val="DE9CC56C"/>
    <w:name w:val="Lista numerada 3"/>
    <w:lvl w:ilvl="0" w:tplc="46A244EA">
      <w:start w:val="1"/>
      <w:numFmt w:val="lowerLetter"/>
      <w:lvlText w:val="%1)"/>
      <w:lvlJc w:val="left"/>
      <w:pPr>
        <w:ind w:left="360" w:firstLine="0"/>
      </w:pPr>
    </w:lvl>
    <w:lvl w:ilvl="1" w:tplc="4C5E2772">
      <w:start w:val="1"/>
      <w:numFmt w:val="lowerLetter"/>
      <w:lvlText w:val="%2."/>
      <w:lvlJc w:val="left"/>
      <w:pPr>
        <w:ind w:left="1080" w:firstLine="0"/>
      </w:pPr>
    </w:lvl>
    <w:lvl w:ilvl="2" w:tplc="CBF657EA">
      <w:start w:val="1"/>
      <w:numFmt w:val="lowerRoman"/>
      <w:lvlText w:val="%3."/>
      <w:lvlJc w:val="left"/>
      <w:pPr>
        <w:ind w:left="1980" w:firstLine="0"/>
      </w:pPr>
    </w:lvl>
    <w:lvl w:ilvl="3" w:tplc="3A588D50">
      <w:start w:val="1"/>
      <w:numFmt w:val="decimal"/>
      <w:lvlText w:val="%4."/>
      <w:lvlJc w:val="left"/>
      <w:pPr>
        <w:ind w:left="2520" w:firstLine="0"/>
      </w:pPr>
    </w:lvl>
    <w:lvl w:ilvl="4" w:tplc="CB949E62">
      <w:start w:val="1"/>
      <w:numFmt w:val="lowerLetter"/>
      <w:lvlText w:val="%5."/>
      <w:lvlJc w:val="left"/>
      <w:pPr>
        <w:ind w:left="3240" w:firstLine="0"/>
      </w:pPr>
    </w:lvl>
    <w:lvl w:ilvl="5" w:tplc="BF0A5E56">
      <w:start w:val="1"/>
      <w:numFmt w:val="lowerRoman"/>
      <w:lvlText w:val="%6."/>
      <w:lvlJc w:val="left"/>
      <w:pPr>
        <w:ind w:left="4140" w:firstLine="0"/>
      </w:pPr>
    </w:lvl>
    <w:lvl w:ilvl="6" w:tplc="99BA0F58">
      <w:start w:val="1"/>
      <w:numFmt w:val="decimal"/>
      <w:lvlText w:val="%7."/>
      <w:lvlJc w:val="left"/>
      <w:pPr>
        <w:ind w:left="4680" w:firstLine="0"/>
      </w:pPr>
    </w:lvl>
    <w:lvl w:ilvl="7" w:tplc="2A42A7B4">
      <w:start w:val="1"/>
      <w:numFmt w:val="lowerLetter"/>
      <w:lvlText w:val="%8."/>
      <w:lvlJc w:val="left"/>
      <w:pPr>
        <w:ind w:left="5400" w:firstLine="0"/>
      </w:pPr>
    </w:lvl>
    <w:lvl w:ilvl="8" w:tplc="1D1AD2F0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6AC72ADD"/>
    <w:multiLevelType w:val="hybridMultilevel"/>
    <w:tmpl w:val="1E946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74C9"/>
    <w:multiLevelType w:val="multilevel"/>
    <w:tmpl w:val="411C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8C556E"/>
    <w:multiLevelType w:val="hybridMultilevel"/>
    <w:tmpl w:val="5D61CB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624684"/>
    <w:multiLevelType w:val="hybridMultilevel"/>
    <w:tmpl w:val="10EEEF80"/>
    <w:name w:val="Lista numerada 1"/>
    <w:lvl w:ilvl="0" w:tplc="85801E7C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DF8240EE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5B88F6F8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0A28FD3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9AE24A2A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8E34F440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FA06414E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AE404FE6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82242FE4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74287B36"/>
    <w:multiLevelType w:val="multilevel"/>
    <w:tmpl w:val="0F14D8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A07B5F"/>
    <w:multiLevelType w:val="multilevel"/>
    <w:tmpl w:val="82CC4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25523"/>
    <w:multiLevelType w:val="hybridMultilevel"/>
    <w:tmpl w:val="C8727698"/>
    <w:lvl w:ilvl="0" w:tplc="225A1794">
      <w:start w:val="1"/>
      <w:numFmt w:val="decimal"/>
      <w:lvlText w:val="%1)"/>
      <w:lvlJc w:val="left"/>
      <w:pPr>
        <w:ind w:left="360" w:firstLine="0"/>
      </w:pPr>
    </w:lvl>
    <w:lvl w:ilvl="1" w:tplc="EE7EF10E">
      <w:start w:val="1"/>
      <w:numFmt w:val="lowerLetter"/>
      <w:lvlText w:val="%2."/>
      <w:lvlJc w:val="left"/>
      <w:pPr>
        <w:ind w:left="1080" w:firstLine="0"/>
      </w:pPr>
    </w:lvl>
    <w:lvl w:ilvl="2" w:tplc="4C84E2F6">
      <w:start w:val="1"/>
      <w:numFmt w:val="lowerRoman"/>
      <w:lvlText w:val="%3."/>
      <w:lvlJc w:val="left"/>
      <w:pPr>
        <w:ind w:left="1980" w:firstLine="0"/>
      </w:pPr>
    </w:lvl>
    <w:lvl w:ilvl="3" w:tplc="82CE8502">
      <w:start w:val="1"/>
      <w:numFmt w:val="decimal"/>
      <w:lvlText w:val="%4."/>
      <w:lvlJc w:val="left"/>
      <w:pPr>
        <w:ind w:left="2520" w:firstLine="0"/>
      </w:pPr>
    </w:lvl>
    <w:lvl w:ilvl="4" w:tplc="1EA4EE4C">
      <w:start w:val="1"/>
      <w:numFmt w:val="lowerLetter"/>
      <w:lvlText w:val="%5."/>
      <w:lvlJc w:val="left"/>
      <w:pPr>
        <w:ind w:left="3240" w:firstLine="0"/>
      </w:pPr>
    </w:lvl>
    <w:lvl w:ilvl="5" w:tplc="6B9E0AD6">
      <w:start w:val="1"/>
      <w:numFmt w:val="lowerRoman"/>
      <w:lvlText w:val="%6."/>
      <w:lvlJc w:val="left"/>
      <w:pPr>
        <w:ind w:left="4140" w:firstLine="0"/>
      </w:pPr>
    </w:lvl>
    <w:lvl w:ilvl="6" w:tplc="FD262C0A">
      <w:start w:val="1"/>
      <w:numFmt w:val="decimal"/>
      <w:lvlText w:val="%7."/>
      <w:lvlJc w:val="left"/>
      <w:pPr>
        <w:ind w:left="4680" w:firstLine="0"/>
      </w:pPr>
    </w:lvl>
    <w:lvl w:ilvl="7" w:tplc="C52A6DB2">
      <w:start w:val="1"/>
      <w:numFmt w:val="lowerLetter"/>
      <w:lvlText w:val="%8."/>
      <w:lvlJc w:val="left"/>
      <w:pPr>
        <w:ind w:left="5400" w:firstLine="0"/>
      </w:pPr>
    </w:lvl>
    <w:lvl w:ilvl="8" w:tplc="DC403C3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12"/>
  </w:num>
  <w:num w:numId="5">
    <w:abstractNumId w:val="33"/>
  </w:num>
  <w:num w:numId="6">
    <w:abstractNumId w:val="31"/>
  </w:num>
  <w:num w:numId="7">
    <w:abstractNumId w:val="27"/>
  </w:num>
  <w:num w:numId="8">
    <w:abstractNumId w:val="38"/>
  </w:num>
  <w:num w:numId="9">
    <w:abstractNumId w:val="20"/>
  </w:num>
  <w:num w:numId="10">
    <w:abstractNumId w:val="34"/>
  </w:num>
  <w:num w:numId="11">
    <w:abstractNumId w:val="23"/>
  </w:num>
  <w:num w:numId="12">
    <w:abstractNumId w:val="45"/>
  </w:num>
  <w:num w:numId="13">
    <w:abstractNumId w:val="30"/>
  </w:num>
  <w:num w:numId="14">
    <w:abstractNumId w:val="36"/>
  </w:num>
  <w:num w:numId="15">
    <w:abstractNumId w:val="16"/>
  </w:num>
  <w:num w:numId="16">
    <w:abstractNumId w:val="44"/>
  </w:num>
  <w:num w:numId="17">
    <w:abstractNumId w:val="11"/>
  </w:num>
  <w:num w:numId="18">
    <w:abstractNumId w:val="24"/>
  </w:num>
  <w:num w:numId="19">
    <w:abstractNumId w:val="25"/>
  </w:num>
  <w:num w:numId="20">
    <w:abstractNumId w:val="22"/>
  </w:num>
  <w:num w:numId="21">
    <w:abstractNumId w:val="4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15"/>
  </w:num>
  <w:num w:numId="34">
    <w:abstractNumId w:val="42"/>
  </w:num>
  <w:num w:numId="35">
    <w:abstractNumId w:val="19"/>
  </w:num>
  <w:num w:numId="36">
    <w:abstractNumId w:val="14"/>
  </w:num>
  <w:num w:numId="37">
    <w:abstractNumId w:val="43"/>
  </w:num>
  <w:num w:numId="38">
    <w:abstractNumId w:val="35"/>
  </w:num>
  <w:num w:numId="39">
    <w:abstractNumId w:val="39"/>
  </w:num>
  <w:num w:numId="40">
    <w:abstractNumId w:val="37"/>
  </w:num>
  <w:num w:numId="41">
    <w:abstractNumId w:val="18"/>
  </w:num>
  <w:num w:numId="42">
    <w:abstractNumId w:val="17"/>
  </w:num>
  <w:num w:numId="43">
    <w:abstractNumId w:val="46"/>
  </w:num>
  <w:num w:numId="44">
    <w:abstractNumId w:val="29"/>
  </w:num>
  <w:num w:numId="45">
    <w:abstractNumId w:val="28"/>
  </w:num>
  <w:num w:numId="46">
    <w:abstractNumId w:val="4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36"/>
    <w:rsid w:val="000018D3"/>
    <w:rsid w:val="00003B9C"/>
    <w:rsid w:val="0002038C"/>
    <w:rsid w:val="00030CDB"/>
    <w:rsid w:val="00030D3A"/>
    <w:rsid w:val="00045E9D"/>
    <w:rsid w:val="00046759"/>
    <w:rsid w:val="00050CFB"/>
    <w:rsid w:val="000635E0"/>
    <w:rsid w:val="000663B0"/>
    <w:rsid w:val="000705F4"/>
    <w:rsid w:val="00071E99"/>
    <w:rsid w:val="000815E1"/>
    <w:rsid w:val="0008477D"/>
    <w:rsid w:val="00085832"/>
    <w:rsid w:val="00087063"/>
    <w:rsid w:val="00091CCC"/>
    <w:rsid w:val="000943F1"/>
    <w:rsid w:val="000A386B"/>
    <w:rsid w:val="000A4CE9"/>
    <w:rsid w:val="000A54AC"/>
    <w:rsid w:val="000A6CFF"/>
    <w:rsid w:val="000B026A"/>
    <w:rsid w:val="000B1A7C"/>
    <w:rsid w:val="000B3026"/>
    <w:rsid w:val="000B3286"/>
    <w:rsid w:val="000C0F52"/>
    <w:rsid w:val="000C2CC8"/>
    <w:rsid w:val="000C38FB"/>
    <w:rsid w:val="000C504F"/>
    <w:rsid w:val="000D02B8"/>
    <w:rsid w:val="000F5069"/>
    <w:rsid w:val="000F7A97"/>
    <w:rsid w:val="001000AA"/>
    <w:rsid w:val="001001E0"/>
    <w:rsid w:val="00105503"/>
    <w:rsid w:val="00116501"/>
    <w:rsid w:val="001252DF"/>
    <w:rsid w:val="001253AF"/>
    <w:rsid w:val="00131C26"/>
    <w:rsid w:val="00135717"/>
    <w:rsid w:val="001372AB"/>
    <w:rsid w:val="00140290"/>
    <w:rsid w:val="00152EF4"/>
    <w:rsid w:val="00161EAE"/>
    <w:rsid w:val="001622CE"/>
    <w:rsid w:val="0016727E"/>
    <w:rsid w:val="001712FB"/>
    <w:rsid w:val="00176FA8"/>
    <w:rsid w:val="00177077"/>
    <w:rsid w:val="0018091B"/>
    <w:rsid w:val="00181773"/>
    <w:rsid w:val="00182B5E"/>
    <w:rsid w:val="00190BA3"/>
    <w:rsid w:val="001A3EC2"/>
    <w:rsid w:val="001A44DE"/>
    <w:rsid w:val="001A7911"/>
    <w:rsid w:val="001B5A0D"/>
    <w:rsid w:val="001C211D"/>
    <w:rsid w:val="001C32C0"/>
    <w:rsid w:val="001C39B1"/>
    <w:rsid w:val="001C6383"/>
    <w:rsid w:val="001D6A1F"/>
    <w:rsid w:val="001E2E8B"/>
    <w:rsid w:val="00204D4F"/>
    <w:rsid w:val="00206A4A"/>
    <w:rsid w:val="00206E9B"/>
    <w:rsid w:val="00215934"/>
    <w:rsid w:val="00221FB7"/>
    <w:rsid w:val="002239F5"/>
    <w:rsid w:val="002263D3"/>
    <w:rsid w:val="0022690E"/>
    <w:rsid w:val="00230048"/>
    <w:rsid w:val="0023442A"/>
    <w:rsid w:val="00234598"/>
    <w:rsid w:val="00235BAF"/>
    <w:rsid w:val="00240BFD"/>
    <w:rsid w:val="00245883"/>
    <w:rsid w:val="00245CD8"/>
    <w:rsid w:val="00253A42"/>
    <w:rsid w:val="00254397"/>
    <w:rsid w:val="002565DF"/>
    <w:rsid w:val="002636A5"/>
    <w:rsid w:val="00270610"/>
    <w:rsid w:val="00276ABA"/>
    <w:rsid w:val="00287CFD"/>
    <w:rsid w:val="00292545"/>
    <w:rsid w:val="00297358"/>
    <w:rsid w:val="00297A44"/>
    <w:rsid w:val="002A0624"/>
    <w:rsid w:val="002B14A3"/>
    <w:rsid w:val="002C07D5"/>
    <w:rsid w:val="002C123F"/>
    <w:rsid w:val="002C4EA7"/>
    <w:rsid w:val="002C6397"/>
    <w:rsid w:val="002C7D69"/>
    <w:rsid w:val="002D3071"/>
    <w:rsid w:val="002D37B4"/>
    <w:rsid w:val="002D6F78"/>
    <w:rsid w:val="002E3A4C"/>
    <w:rsid w:val="002F7737"/>
    <w:rsid w:val="0030523D"/>
    <w:rsid w:val="003113BF"/>
    <w:rsid w:val="00313D95"/>
    <w:rsid w:val="00316449"/>
    <w:rsid w:val="00331668"/>
    <w:rsid w:val="0034060F"/>
    <w:rsid w:val="00340CA0"/>
    <w:rsid w:val="003516B1"/>
    <w:rsid w:val="00351FAE"/>
    <w:rsid w:val="00352549"/>
    <w:rsid w:val="00360E09"/>
    <w:rsid w:val="0036734F"/>
    <w:rsid w:val="00370316"/>
    <w:rsid w:val="003816C0"/>
    <w:rsid w:val="00382573"/>
    <w:rsid w:val="003833EE"/>
    <w:rsid w:val="00387CB5"/>
    <w:rsid w:val="00387EC6"/>
    <w:rsid w:val="00394F41"/>
    <w:rsid w:val="003A2FC4"/>
    <w:rsid w:val="003A3B87"/>
    <w:rsid w:val="003C7BB3"/>
    <w:rsid w:val="003D6915"/>
    <w:rsid w:val="003E0492"/>
    <w:rsid w:val="003E3CBD"/>
    <w:rsid w:val="003F43EF"/>
    <w:rsid w:val="00405A4A"/>
    <w:rsid w:val="004076B4"/>
    <w:rsid w:val="004101D5"/>
    <w:rsid w:val="00411C0E"/>
    <w:rsid w:val="00413669"/>
    <w:rsid w:val="00413EED"/>
    <w:rsid w:val="00414021"/>
    <w:rsid w:val="0042202B"/>
    <w:rsid w:val="00422B3C"/>
    <w:rsid w:val="00425E1C"/>
    <w:rsid w:val="0043080C"/>
    <w:rsid w:val="0043508D"/>
    <w:rsid w:val="0043579C"/>
    <w:rsid w:val="00460CB8"/>
    <w:rsid w:val="00463C09"/>
    <w:rsid w:val="004661E2"/>
    <w:rsid w:val="004665D8"/>
    <w:rsid w:val="00471A7C"/>
    <w:rsid w:val="0048349A"/>
    <w:rsid w:val="0049000C"/>
    <w:rsid w:val="004915CD"/>
    <w:rsid w:val="004A054F"/>
    <w:rsid w:val="004A5DF1"/>
    <w:rsid w:val="004B19CD"/>
    <w:rsid w:val="004B55F7"/>
    <w:rsid w:val="004B5E97"/>
    <w:rsid w:val="004B75AA"/>
    <w:rsid w:val="004C0348"/>
    <w:rsid w:val="004C0C39"/>
    <w:rsid w:val="004C2C25"/>
    <w:rsid w:val="004C4CE9"/>
    <w:rsid w:val="004E01E5"/>
    <w:rsid w:val="004E435A"/>
    <w:rsid w:val="004F04C8"/>
    <w:rsid w:val="004F0659"/>
    <w:rsid w:val="004F1F71"/>
    <w:rsid w:val="005006C2"/>
    <w:rsid w:val="00501EFB"/>
    <w:rsid w:val="00503BC1"/>
    <w:rsid w:val="00505505"/>
    <w:rsid w:val="00506756"/>
    <w:rsid w:val="00511659"/>
    <w:rsid w:val="00515FCF"/>
    <w:rsid w:val="00517BDA"/>
    <w:rsid w:val="00530D66"/>
    <w:rsid w:val="00530F8A"/>
    <w:rsid w:val="005553C5"/>
    <w:rsid w:val="00561FEB"/>
    <w:rsid w:val="00563392"/>
    <w:rsid w:val="00564203"/>
    <w:rsid w:val="00572D74"/>
    <w:rsid w:val="005744E2"/>
    <w:rsid w:val="005763B8"/>
    <w:rsid w:val="00580C32"/>
    <w:rsid w:val="00585F6E"/>
    <w:rsid w:val="0059485E"/>
    <w:rsid w:val="005B240C"/>
    <w:rsid w:val="005B5EB4"/>
    <w:rsid w:val="005B6EE7"/>
    <w:rsid w:val="005D12CC"/>
    <w:rsid w:val="005D3433"/>
    <w:rsid w:val="005D57BE"/>
    <w:rsid w:val="005E36F3"/>
    <w:rsid w:val="005F40DF"/>
    <w:rsid w:val="006047D9"/>
    <w:rsid w:val="006131B1"/>
    <w:rsid w:val="00626161"/>
    <w:rsid w:val="00626BCE"/>
    <w:rsid w:val="00633133"/>
    <w:rsid w:val="00636EE1"/>
    <w:rsid w:val="00644CEF"/>
    <w:rsid w:val="00653EE3"/>
    <w:rsid w:val="00654610"/>
    <w:rsid w:val="00656C13"/>
    <w:rsid w:val="00662F74"/>
    <w:rsid w:val="00664316"/>
    <w:rsid w:val="006734D0"/>
    <w:rsid w:val="00675446"/>
    <w:rsid w:val="00675C8B"/>
    <w:rsid w:val="0068508D"/>
    <w:rsid w:val="0068621C"/>
    <w:rsid w:val="006946D6"/>
    <w:rsid w:val="00695676"/>
    <w:rsid w:val="006A07D0"/>
    <w:rsid w:val="006A2116"/>
    <w:rsid w:val="006A72B4"/>
    <w:rsid w:val="006A7E12"/>
    <w:rsid w:val="006B0938"/>
    <w:rsid w:val="006B75AA"/>
    <w:rsid w:val="006C2BFB"/>
    <w:rsid w:val="006C3F13"/>
    <w:rsid w:val="006C57FA"/>
    <w:rsid w:val="006C657A"/>
    <w:rsid w:val="006D0836"/>
    <w:rsid w:val="006D6CD5"/>
    <w:rsid w:val="006E4E50"/>
    <w:rsid w:val="006F0941"/>
    <w:rsid w:val="006F572A"/>
    <w:rsid w:val="00700F56"/>
    <w:rsid w:val="00706101"/>
    <w:rsid w:val="007159E6"/>
    <w:rsid w:val="00716FBC"/>
    <w:rsid w:val="00726096"/>
    <w:rsid w:val="00727932"/>
    <w:rsid w:val="00740DA0"/>
    <w:rsid w:val="00741911"/>
    <w:rsid w:val="00743DC8"/>
    <w:rsid w:val="00751D4B"/>
    <w:rsid w:val="00761CE6"/>
    <w:rsid w:val="00765790"/>
    <w:rsid w:val="00777A14"/>
    <w:rsid w:val="007818E0"/>
    <w:rsid w:val="00782729"/>
    <w:rsid w:val="007941F8"/>
    <w:rsid w:val="00795714"/>
    <w:rsid w:val="007A2F7B"/>
    <w:rsid w:val="007A3372"/>
    <w:rsid w:val="007B44D9"/>
    <w:rsid w:val="007B56A5"/>
    <w:rsid w:val="007B6C8A"/>
    <w:rsid w:val="007C0E9F"/>
    <w:rsid w:val="007D0269"/>
    <w:rsid w:val="007D4B76"/>
    <w:rsid w:val="007D4FAA"/>
    <w:rsid w:val="007D55D1"/>
    <w:rsid w:val="007E45F2"/>
    <w:rsid w:val="007E7951"/>
    <w:rsid w:val="007F4284"/>
    <w:rsid w:val="007F4402"/>
    <w:rsid w:val="008141AF"/>
    <w:rsid w:val="00817747"/>
    <w:rsid w:val="00817CC9"/>
    <w:rsid w:val="00827833"/>
    <w:rsid w:val="008320DC"/>
    <w:rsid w:val="00833408"/>
    <w:rsid w:val="008376C4"/>
    <w:rsid w:val="00841184"/>
    <w:rsid w:val="0084226D"/>
    <w:rsid w:val="008455F5"/>
    <w:rsid w:val="0085247F"/>
    <w:rsid w:val="00860D28"/>
    <w:rsid w:val="008746CD"/>
    <w:rsid w:val="0087509F"/>
    <w:rsid w:val="008756FD"/>
    <w:rsid w:val="008765F8"/>
    <w:rsid w:val="00876BCE"/>
    <w:rsid w:val="008775C2"/>
    <w:rsid w:val="0088443F"/>
    <w:rsid w:val="00885354"/>
    <w:rsid w:val="00892953"/>
    <w:rsid w:val="00896772"/>
    <w:rsid w:val="00897E2E"/>
    <w:rsid w:val="008A4114"/>
    <w:rsid w:val="008A44BB"/>
    <w:rsid w:val="008A61A8"/>
    <w:rsid w:val="008B1325"/>
    <w:rsid w:val="008B1D44"/>
    <w:rsid w:val="008B5AD5"/>
    <w:rsid w:val="008B75BE"/>
    <w:rsid w:val="008C1B7D"/>
    <w:rsid w:val="008C444C"/>
    <w:rsid w:val="008D0F88"/>
    <w:rsid w:val="008D3DE6"/>
    <w:rsid w:val="008F2324"/>
    <w:rsid w:val="008F7780"/>
    <w:rsid w:val="008F7FB9"/>
    <w:rsid w:val="00904F16"/>
    <w:rsid w:val="00906960"/>
    <w:rsid w:val="00910DE1"/>
    <w:rsid w:val="00914D77"/>
    <w:rsid w:val="00925481"/>
    <w:rsid w:val="0094049C"/>
    <w:rsid w:val="00941914"/>
    <w:rsid w:val="00945476"/>
    <w:rsid w:val="0094683E"/>
    <w:rsid w:val="00947D02"/>
    <w:rsid w:val="00955175"/>
    <w:rsid w:val="00961A8E"/>
    <w:rsid w:val="00964C5D"/>
    <w:rsid w:val="0097292F"/>
    <w:rsid w:val="0098385A"/>
    <w:rsid w:val="009A5586"/>
    <w:rsid w:val="009B426D"/>
    <w:rsid w:val="009C22EB"/>
    <w:rsid w:val="009D1AFF"/>
    <w:rsid w:val="009D4B85"/>
    <w:rsid w:val="009E1CD9"/>
    <w:rsid w:val="009E5611"/>
    <w:rsid w:val="009F139B"/>
    <w:rsid w:val="00A0558C"/>
    <w:rsid w:val="00A05E03"/>
    <w:rsid w:val="00A147C3"/>
    <w:rsid w:val="00A23F78"/>
    <w:rsid w:val="00A2570A"/>
    <w:rsid w:val="00A25907"/>
    <w:rsid w:val="00A2727F"/>
    <w:rsid w:val="00A320DE"/>
    <w:rsid w:val="00A3426E"/>
    <w:rsid w:val="00A356A0"/>
    <w:rsid w:val="00A37452"/>
    <w:rsid w:val="00A37551"/>
    <w:rsid w:val="00A40DF3"/>
    <w:rsid w:val="00A41AB7"/>
    <w:rsid w:val="00A432A2"/>
    <w:rsid w:val="00A45237"/>
    <w:rsid w:val="00A46EE6"/>
    <w:rsid w:val="00A520E0"/>
    <w:rsid w:val="00A53406"/>
    <w:rsid w:val="00A567D0"/>
    <w:rsid w:val="00A72087"/>
    <w:rsid w:val="00A73424"/>
    <w:rsid w:val="00A76E23"/>
    <w:rsid w:val="00A77575"/>
    <w:rsid w:val="00A91088"/>
    <w:rsid w:val="00A91A8E"/>
    <w:rsid w:val="00A92CCA"/>
    <w:rsid w:val="00A9462F"/>
    <w:rsid w:val="00A97977"/>
    <w:rsid w:val="00AA2CF9"/>
    <w:rsid w:val="00AA69D1"/>
    <w:rsid w:val="00AA6E55"/>
    <w:rsid w:val="00AB6458"/>
    <w:rsid w:val="00AC2056"/>
    <w:rsid w:val="00AC5CC7"/>
    <w:rsid w:val="00AC5DFE"/>
    <w:rsid w:val="00AE4FC3"/>
    <w:rsid w:val="00AE5715"/>
    <w:rsid w:val="00AE693E"/>
    <w:rsid w:val="00AF2A82"/>
    <w:rsid w:val="00B024B7"/>
    <w:rsid w:val="00B059C1"/>
    <w:rsid w:val="00B063EE"/>
    <w:rsid w:val="00B1273A"/>
    <w:rsid w:val="00B15F8D"/>
    <w:rsid w:val="00B30BBF"/>
    <w:rsid w:val="00B3116F"/>
    <w:rsid w:val="00B3144D"/>
    <w:rsid w:val="00B31B61"/>
    <w:rsid w:val="00B349C8"/>
    <w:rsid w:val="00B3751C"/>
    <w:rsid w:val="00B378B8"/>
    <w:rsid w:val="00B422CA"/>
    <w:rsid w:val="00B4438F"/>
    <w:rsid w:val="00B46085"/>
    <w:rsid w:val="00B54F49"/>
    <w:rsid w:val="00B56610"/>
    <w:rsid w:val="00B57FF5"/>
    <w:rsid w:val="00B605E4"/>
    <w:rsid w:val="00B60B27"/>
    <w:rsid w:val="00B64BB1"/>
    <w:rsid w:val="00B652A3"/>
    <w:rsid w:val="00B6543B"/>
    <w:rsid w:val="00B70DDB"/>
    <w:rsid w:val="00B728D5"/>
    <w:rsid w:val="00B730E0"/>
    <w:rsid w:val="00B83906"/>
    <w:rsid w:val="00B94041"/>
    <w:rsid w:val="00B940F5"/>
    <w:rsid w:val="00B97021"/>
    <w:rsid w:val="00BA262B"/>
    <w:rsid w:val="00BA2D86"/>
    <w:rsid w:val="00BA384B"/>
    <w:rsid w:val="00BC0279"/>
    <w:rsid w:val="00BC2811"/>
    <w:rsid w:val="00BC2DA4"/>
    <w:rsid w:val="00BC508F"/>
    <w:rsid w:val="00BC7E78"/>
    <w:rsid w:val="00BE2AE3"/>
    <w:rsid w:val="00BE7329"/>
    <w:rsid w:val="00BF11DB"/>
    <w:rsid w:val="00C06327"/>
    <w:rsid w:val="00C07A24"/>
    <w:rsid w:val="00C1174C"/>
    <w:rsid w:val="00C2050D"/>
    <w:rsid w:val="00C23852"/>
    <w:rsid w:val="00C23B69"/>
    <w:rsid w:val="00C307D8"/>
    <w:rsid w:val="00C37608"/>
    <w:rsid w:val="00C40932"/>
    <w:rsid w:val="00C5016E"/>
    <w:rsid w:val="00C57B1F"/>
    <w:rsid w:val="00C607BD"/>
    <w:rsid w:val="00C65727"/>
    <w:rsid w:val="00C66580"/>
    <w:rsid w:val="00C673D1"/>
    <w:rsid w:val="00C759DF"/>
    <w:rsid w:val="00C8182E"/>
    <w:rsid w:val="00C8780C"/>
    <w:rsid w:val="00C90F7C"/>
    <w:rsid w:val="00CA32C6"/>
    <w:rsid w:val="00CC3E49"/>
    <w:rsid w:val="00CC68B5"/>
    <w:rsid w:val="00CC75B8"/>
    <w:rsid w:val="00CD3235"/>
    <w:rsid w:val="00CD391A"/>
    <w:rsid w:val="00CD6465"/>
    <w:rsid w:val="00CF5F8C"/>
    <w:rsid w:val="00CF68BE"/>
    <w:rsid w:val="00D10947"/>
    <w:rsid w:val="00D1231F"/>
    <w:rsid w:val="00D21125"/>
    <w:rsid w:val="00D245F0"/>
    <w:rsid w:val="00D24E16"/>
    <w:rsid w:val="00D30498"/>
    <w:rsid w:val="00D53E44"/>
    <w:rsid w:val="00D6224A"/>
    <w:rsid w:val="00D74121"/>
    <w:rsid w:val="00D81475"/>
    <w:rsid w:val="00D9159E"/>
    <w:rsid w:val="00D91BB0"/>
    <w:rsid w:val="00D950FA"/>
    <w:rsid w:val="00DB03A5"/>
    <w:rsid w:val="00DB67D0"/>
    <w:rsid w:val="00DC13B1"/>
    <w:rsid w:val="00DC45C2"/>
    <w:rsid w:val="00DD3884"/>
    <w:rsid w:val="00DE0ACA"/>
    <w:rsid w:val="00DE10BD"/>
    <w:rsid w:val="00DE3DB6"/>
    <w:rsid w:val="00DE6E27"/>
    <w:rsid w:val="00DF2B43"/>
    <w:rsid w:val="00DF2D11"/>
    <w:rsid w:val="00DF532B"/>
    <w:rsid w:val="00DF5BE6"/>
    <w:rsid w:val="00E0027F"/>
    <w:rsid w:val="00E044DC"/>
    <w:rsid w:val="00E066B7"/>
    <w:rsid w:val="00E12BF6"/>
    <w:rsid w:val="00E13C3F"/>
    <w:rsid w:val="00E14FB8"/>
    <w:rsid w:val="00E20044"/>
    <w:rsid w:val="00E24DBE"/>
    <w:rsid w:val="00E26529"/>
    <w:rsid w:val="00E32DA2"/>
    <w:rsid w:val="00E33F40"/>
    <w:rsid w:val="00E344E3"/>
    <w:rsid w:val="00E4282F"/>
    <w:rsid w:val="00E42B09"/>
    <w:rsid w:val="00E57DC3"/>
    <w:rsid w:val="00E60436"/>
    <w:rsid w:val="00E604BE"/>
    <w:rsid w:val="00E62545"/>
    <w:rsid w:val="00E65984"/>
    <w:rsid w:val="00E70ED0"/>
    <w:rsid w:val="00E73E76"/>
    <w:rsid w:val="00E91B20"/>
    <w:rsid w:val="00E9723D"/>
    <w:rsid w:val="00E977D4"/>
    <w:rsid w:val="00EA2834"/>
    <w:rsid w:val="00EA4E38"/>
    <w:rsid w:val="00EA542B"/>
    <w:rsid w:val="00EB06FD"/>
    <w:rsid w:val="00EB2BAC"/>
    <w:rsid w:val="00EB355E"/>
    <w:rsid w:val="00EC2646"/>
    <w:rsid w:val="00EE21BB"/>
    <w:rsid w:val="00EE602D"/>
    <w:rsid w:val="00EF39C9"/>
    <w:rsid w:val="00F05F2F"/>
    <w:rsid w:val="00F0767C"/>
    <w:rsid w:val="00F16DF7"/>
    <w:rsid w:val="00F320F2"/>
    <w:rsid w:val="00F32B31"/>
    <w:rsid w:val="00F563BC"/>
    <w:rsid w:val="00F5693D"/>
    <w:rsid w:val="00F57A8C"/>
    <w:rsid w:val="00F70A9C"/>
    <w:rsid w:val="00F766C7"/>
    <w:rsid w:val="00F7683B"/>
    <w:rsid w:val="00F9042B"/>
    <w:rsid w:val="00F91217"/>
    <w:rsid w:val="00F94EC4"/>
    <w:rsid w:val="00FA02EE"/>
    <w:rsid w:val="00FA5475"/>
    <w:rsid w:val="00FB0AF6"/>
    <w:rsid w:val="00FB0F51"/>
    <w:rsid w:val="00FB6816"/>
    <w:rsid w:val="00FC5F8E"/>
    <w:rsid w:val="00FC61F4"/>
    <w:rsid w:val="00FC77AF"/>
    <w:rsid w:val="00FC7CA4"/>
    <w:rsid w:val="00FD7FA8"/>
    <w:rsid w:val="00FE7716"/>
    <w:rsid w:val="00FF001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A569F"/>
  <w15:chartTrackingRefBased/>
  <w15:docId w15:val="{E55A6A02-B525-4E3F-B069-E723B13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2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141AF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8141AF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141AF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8141AF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141AF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8141AF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41AF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8141AF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8141A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1"/>
    <w:semiHidden/>
    <w:rsid w:val="008141A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436"/>
  </w:style>
  <w:style w:type="paragraph" w:styleId="Rodap">
    <w:name w:val="footer"/>
    <w:basedOn w:val="Normal"/>
    <w:link w:val="Rodap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436"/>
  </w:style>
  <w:style w:type="table" w:styleId="Tabelacomgrade">
    <w:name w:val="Table Grid"/>
    <w:basedOn w:val="Tabelanormal"/>
    <w:rsid w:val="00BE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BE73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unhideWhenUsed/>
    <w:rsid w:val="002263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63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263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2263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263D3"/>
    <w:rPr>
      <w:b/>
      <w:bCs/>
      <w:sz w:val="20"/>
      <w:szCs w:val="20"/>
    </w:rPr>
  </w:style>
  <w:style w:type="paragraph" w:styleId="PargrafodaLista">
    <w:name w:val="List Paragraph"/>
    <w:aliases w:val="Parágrafo Normal"/>
    <w:basedOn w:val="Normal"/>
    <w:uiPriority w:val="34"/>
    <w:qFormat/>
    <w:rsid w:val="0072793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6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1"/>
    <w:semiHidden/>
    <w:rsid w:val="008141AF"/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character" w:customStyle="1" w:styleId="Ttulo8Char">
    <w:name w:val="Título 8 Char"/>
    <w:basedOn w:val="Fontepargpadro"/>
    <w:link w:val="Ttulo8"/>
    <w:uiPriority w:val="1"/>
    <w:semiHidden/>
    <w:rsid w:val="008141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1"/>
    <w:semiHidden/>
    <w:rsid w:val="008141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table" w:customStyle="1" w:styleId="TableNormal">
    <w:name w:val="Table Normal"/>
    <w:uiPriority w:val="2"/>
    <w:qFormat/>
    <w:rsid w:val="008141AF"/>
    <w:pPr>
      <w:spacing w:line="25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141AF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8141AF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styleId="Hyperlink">
    <w:name w:val="Hyperlink"/>
    <w:basedOn w:val="Fontepargpadro"/>
    <w:unhideWhenUsed/>
    <w:rsid w:val="008141A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qFormat/>
    <w:rsid w:val="008141A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8141AF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41A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141A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identifica">
    <w:name w:val="identific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41AF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ED7D31" w:themeColor="accent2"/>
      <w:sz w:val="36"/>
      <w:szCs w:val="32"/>
      <w:lang w:val="pt-PT" w:eastAsia="en-US"/>
    </w:rPr>
  </w:style>
  <w:style w:type="paragraph" w:customStyle="1" w:styleId="Informaesdecontato">
    <w:name w:val="Informações de contato"/>
    <w:basedOn w:val="Normal"/>
    <w:uiPriority w:val="2"/>
    <w:qFormat/>
    <w:rsid w:val="008141AF"/>
    <w:pPr>
      <w:spacing w:after="0" w:line="259" w:lineRule="auto"/>
      <w:contextualSpacing/>
    </w:pPr>
    <w:rPr>
      <w:rFonts w:eastAsiaTheme="minorEastAsia"/>
      <w:color w:val="FFC000" w:themeColor="accent4"/>
      <w:sz w:val="24"/>
      <w:szCs w:val="20"/>
      <w:lang w:val="pt-PT"/>
    </w:rPr>
  </w:style>
  <w:style w:type="paragraph" w:styleId="Encerramento">
    <w:name w:val="Closing"/>
    <w:basedOn w:val="Normal"/>
    <w:next w:val="Assinatura"/>
    <w:link w:val="EncerramentoChar"/>
    <w:uiPriority w:val="5"/>
    <w:qFormat/>
    <w:rsid w:val="008141AF"/>
    <w:pPr>
      <w:spacing w:before="720" w:after="16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Assinatura">
    <w:name w:val="Signature"/>
    <w:basedOn w:val="Normal"/>
    <w:next w:val="Normal"/>
    <w:link w:val="AssinaturaChar"/>
    <w:uiPriority w:val="6"/>
    <w:qFormat/>
    <w:rsid w:val="008141AF"/>
    <w:pPr>
      <w:spacing w:before="720" w:after="280" w:line="259" w:lineRule="auto"/>
      <w:contextualSpacing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AssinaturaChar">
    <w:name w:val="Assinatura Char"/>
    <w:basedOn w:val="Fontepargpadro"/>
    <w:link w:val="Assinatura"/>
    <w:uiPriority w:val="6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EncerramentoChar">
    <w:name w:val="Encerramento Char"/>
    <w:basedOn w:val="Fontepargpadro"/>
    <w:link w:val="Encerramento"/>
    <w:uiPriority w:val="5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Saudao">
    <w:name w:val="Salutation"/>
    <w:basedOn w:val="Normal"/>
    <w:next w:val="Normal"/>
    <w:link w:val="SaudaoChar"/>
    <w:uiPriority w:val="4"/>
    <w:qFormat/>
    <w:rsid w:val="008141AF"/>
    <w:pPr>
      <w:spacing w:before="440" w:after="18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SaudaoChar">
    <w:name w:val="Saudação Char"/>
    <w:basedOn w:val="Fontepargpadro"/>
    <w:link w:val="Saudao"/>
    <w:uiPriority w:val="4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styleId="Forte">
    <w:name w:val="Strong"/>
    <w:basedOn w:val="Fontepargpadro"/>
    <w:uiPriority w:val="22"/>
    <w:qFormat/>
    <w:rsid w:val="008141AF"/>
    <w:rPr>
      <w:b/>
      <w:bCs/>
      <w:color w:val="ED7D31" w:themeColor="accent2"/>
    </w:rPr>
  </w:style>
  <w:style w:type="character" w:styleId="nfaseIntensa">
    <w:name w:val="Intense Emphasis"/>
    <w:basedOn w:val="Fontepargpadro"/>
    <w:uiPriority w:val="21"/>
    <w:unhideWhenUsed/>
    <w:qFormat/>
    <w:rsid w:val="008141AF"/>
    <w:rPr>
      <w:i/>
      <w:iCs/>
      <w:color w:val="385623" w:themeColor="accent6" w:themeShade="8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8141AF"/>
    <w:pPr>
      <w:pBdr>
        <w:top w:val="single" w:sz="4" w:space="10" w:color="385623" w:themeColor="accent6" w:themeShade="80"/>
        <w:bottom w:val="single" w:sz="4" w:space="10" w:color="385623" w:themeColor="accent6" w:themeShade="80"/>
      </w:pBdr>
      <w:spacing w:before="360" w:after="360" w:line="259" w:lineRule="auto"/>
      <w:ind w:left="864" w:right="864"/>
      <w:jc w:val="center"/>
    </w:pPr>
    <w:rPr>
      <w:i/>
      <w:iCs/>
      <w:color w:val="1F4E79" w:themeColor="accent5" w:themeShade="80"/>
      <w:sz w:val="24"/>
      <w:szCs w:val="20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41AF"/>
    <w:rPr>
      <w:i/>
      <w:iCs/>
      <w:color w:val="1F4E79" w:themeColor="accent5" w:themeShade="80"/>
      <w:sz w:val="24"/>
      <w:szCs w:val="20"/>
      <w:lang w:val="pt-PT"/>
    </w:rPr>
  </w:style>
  <w:style w:type="character" w:styleId="RefernciaIntensa">
    <w:name w:val="Intense Reference"/>
    <w:basedOn w:val="Fontepargpadro"/>
    <w:uiPriority w:val="32"/>
    <w:unhideWhenUsed/>
    <w:qFormat/>
    <w:rsid w:val="008141AF"/>
    <w:rPr>
      <w:b/>
      <w:bCs/>
      <w:caps w:val="0"/>
      <w:smallCaps/>
      <w:color w:val="1F4E79" w:themeColor="accent5" w:themeShade="80"/>
      <w:spacing w:val="5"/>
    </w:rPr>
  </w:style>
  <w:style w:type="character" w:styleId="TtulodoLivro">
    <w:name w:val="Book Title"/>
    <w:basedOn w:val="Fontepargpadro"/>
    <w:uiPriority w:val="33"/>
    <w:unhideWhenUsed/>
    <w:qFormat/>
    <w:rsid w:val="008141AF"/>
    <w:rPr>
      <w:b/>
      <w:bCs/>
      <w:i/>
      <w:iCs/>
      <w:spacing w:val="5"/>
    </w:rPr>
  </w:style>
  <w:style w:type="character" w:styleId="nfase">
    <w:name w:val="Emphasis"/>
    <w:basedOn w:val="Fontepargpadro"/>
    <w:uiPriority w:val="20"/>
    <w:unhideWhenUsed/>
    <w:qFormat/>
    <w:rsid w:val="008141AF"/>
    <w:rPr>
      <w:i/>
      <w:iCs/>
    </w:rPr>
  </w:style>
  <w:style w:type="paragraph" w:styleId="SemEspaamento">
    <w:name w:val="No Spacing"/>
    <w:uiPriority w:val="1"/>
    <w:unhideWhenUsed/>
    <w:qFormat/>
    <w:rsid w:val="008141AF"/>
    <w:pPr>
      <w:spacing w:after="0" w:line="240" w:lineRule="auto"/>
    </w:pPr>
    <w:rPr>
      <w:color w:val="000000" w:themeColor="text1"/>
      <w:sz w:val="24"/>
      <w:szCs w:val="20"/>
      <w:lang w:val="pt-PT"/>
    </w:rPr>
  </w:style>
  <w:style w:type="paragraph" w:styleId="Citao">
    <w:name w:val="Quote"/>
    <w:basedOn w:val="Normal"/>
    <w:next w:val="Normal"/>
    <w:link w:val="CitaoChar"/>
    <w:unhideWhenUsed/>
    <w:qFormat/>
    <w:rsid w:val="008141AF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4"/>
      <w:szCs w:val="20"/>
      <w:lang w:val="pt-PT"/>
    </w:rPr>
  </w:style>
  <w:style w:type="character" w:customStyle="1" w:styleId="CitaoChar">
    <w:name w:val="Citação Char"/>
    <w:basedOn w:val="Fontepargpadro"/>
    <w:link w:val="Citao"/>
    <w:rsid w:val="008141AF"/>
    <w:rPr>
      <w:i/>
      <w:iCs/>
      <w:color w:val="404040" w:themeColor="text1" w:themeTint="BF"/>
      <w:sz w:val="24"/>
      <w:szCs w:val="20"/>
      <w:lang w:val="pt-PT"/>
    </w:rPr>
  </w:style>
  <w:style w:type="character" w:styleId="nfaseSutil">
    <w:name w:val="Subtle Emphasis"/>
    <w:basedOn w:val="Fontepargpadro"/>
    <w:uiPriority w:val="19"/>
    <w:unhideWhenUsed/>
    <w:qFormat/>
    <w:rsid w:val="008141A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unhideWhenUsed/>
    <w:qFormat/>
    <w:rsid w:val="008141AF"/>
    <w:rPr>
      <w:smallCaps/>
      <w:color w:val="5A5A5A" w:themeColor="text1" w:themeTint="A5"/>
    </w:rPr>
  </w:style>
  <w:style w:type="paragraph" w:customStyle="1" w:styleId="Default">
    <w:name w:val="Default"/>
    <w:rsid w:val="0081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1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14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8141AF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141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v">
    <w:name w:val="adv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spacing w:after="120"/>
      <w:jc w:val="center"/>
    </w:pPr>
    <w:rPr>
      <w:rFonts w:ascii="Arial Black" w:eastAsia="Times New Roman" w:hAnsi="Arial Black" w:cs="Courier New"/>
      <w:bCs/>
      <w:sz w:val="18"/>
      <w:szCs w:val="20"/>
      <w:lang w:eastAsia="zh-CN"/>
    </w:rPr>
  </w:style>
  <w:style w:type="paragraph" w:customStyle="1" w:styleId="Citaogest">
    <w:name w:val="Citaçãogest"/>
    <w:basedOn w:val="Normal"/>
    <w:next w:val="Normal"/>
    <w:qFormat/>
    <w:rsid w:val="008141AF"/>
    <w:pPr>
      <w:spacing w:after="0" w:line="240" w:lineRule="auto"/>
      <w:ind w:left="2835"/>
      <w:jc w:val="both"/>
    </w:pPr>
    <w:rPr>
      <w:rFonts w:ascii="Lucida Casual" w:eastAsia="Times New Roman" w:hAnsi="Lucida Casual" w:cs="Courier New"/>
      <w:bCs/>
      <w:sz w:val="28"/>
      <w:szCs w:val="20"/>
      <w:lang w:eastAsia="zh-CN"/>
    </w:rPr>
  </w:style>
  <w:style w:type="paragraph" w:customStyle="1" w:styleId="Monografia">
    <w:name w:val="Monografia"/>
    <w:basedOn w:val="Normal"/>
    <w:qFormat/>
    <w:rsid w:val="008141AF"/>
    <w:pPr>
      <w:spacing w:after="0" w:line="480" w:lineRule="auto"/>
      <w:ind w:firstLine="709"/>
      <w:jc w:val="both"/>
    </w:pPr>
    <w:rPr>
      <w:rFonts w:ascii="Cambria" w:eastAsia="Times New Roman" w:hAnsi="Cambria" w:cs="Courier New"/>
      <w:bCs/>
      <w:sz w:val="26"/>
      <w:szCs w:val="27"/>
      <w:lang w:eastAsia="zh-CN"/>
    </w:rPr>
  </w:style>
  <w:style w:type="paragraph" w:customStyle="1" w:styleId="Normalgest">
    <w:name w:val="Normal gest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Lucida Handwriting" w:eastAsia="Times New Roman" w:hAnsi="Lucida Handwriting" w:cs="Courier New"/>
      <w:bCs/>
      <w:color w:val="000000"/>
      <w:sz w:val="28"/>
      <w:szCs w:val="20"/>
      <w:lang w:eastAsia="zh-CN"/>
    </w:rPr>
  </w:style>
  <w:style w:type="paragraph" w:customStyle="1" w:styleId="rafa">
    <w:name w:val="rafa"/>
    <w:basedOn w:val="Cabealho"/>
    <w:next w:val="adv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center"/>
    </w:pPr>
    <w:rPr>
      <w:rFonts w:ascii="Impact" w:eastAsia="Times New Roman" w:hAnsi="Impact" w:cs="Courier New"/>
      <w:bCs/>
      <w:i/>
      <w:smallCaps/>
      <w:sz w:val="32"/>
      <w:szCs w:val="20"/>
      <w:lang w:eastAsia="zh-CN"/>
    </w:rPr>
  </w:style>
  <w:style w:type="paragraph" w:styleId="Textodenotaderodap">
    <w:name w:val="footnote text"/>
    <w:basedOn w:val="Normal"/>
    <w:link w:val="TextodenotaderodapChar"/>
    <w:qFormat/>
    <w:rsid w:val="008141AF"/>
    <w:pPr>
      <w:spacing w:after="0" w:line="240" w:lineRule="auto"/>
      <w:jc w:val="both"/>
    </w:pPr>
    <w:rPr>
      <w:rFonts w:ascii="Cambria" w:eastAsia="Times New Roman" w:hAnsi="Cambria" w:cs="Courier New"/>
      <w:bCs/>
      <w:sz w:val="14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141AF"/>
    <w:rPr>
      <w:rFonts w:ascii="Cambria" w:eastAsia="Times New Roman" w:hAnsi="Cambria" w:cs="Courier New"/>
      <w:bCs/>
      <w:sz w:val="14"/>
      <w:szCs w:val="20"/>
      <w:lang w:eastAsia="zh-CN"/>
    </w:rPr>
  </w:style>
  <w:style w:type="paragraph" w:customStyle="1" w:styleId="normalgest0">
    <w:name w:val="normalgest"/>
    <w:basedOn w:val="Normal"/>
    <w:qFormat/>
    <w:rsid w:val="008141AF"/>
    <w:pPr>
      <w:spacing w:after="0" w:line="240" w:lineRule="auto"/>
      <w:jc w:val="both"/>
    </w:pPr>
    <w:rPr>
      <w:rFonts w:ascii="Batang" w:eastAsia="Batang" w:hAnsi="Batang" w:cs="Courier New"/>
      <w:bCs/>
      <w:sz w:val="20"/>
      <w:szCs w:val="20"/>
      <w:lang w:eastAsia="zh-CN"/>
    </w:rPr>
  </w:style>
  <w:style w:type="paragraph" w:customStyle="1" w:styleId="inovatore">
    <w:name w:val="inovatore"/>
    <w:basedOn w:val="Normal"/>
    <w:qFormat/>
    <w:rsid w:val="008141AF"/>
    <w:pPr>
      <w:spacing w:after="0" w:line="240" w:lineRule="auto"/>
      <w:jc w:val="both"/>
    </w:pPr>
    <w:rPr>
      <w:rFonts w:ascii="Georgia" w:eastAsia="Times New Roman" w:hAnsi="Georgia" w:cs="Courier New"/>
      <w:bCs/>
      <w:sz w:val="20"/>
      <w:szCs w:val="20"/>
      <w:lang w:eastAsia="zh-CN"/>
    </w:rPr>
  </w:style>
  <w:style w:type="character" w:styleId="Nmerodepgina">
    <w:name w:val="page number"/>
    <w:basedOn w:val="Fontepargpadro"/>
    <w:rsid w:val="008141AF"/>
  </w:style>
  <w:style w:type="numbering" w:customStyle="1" w:styleId="Semlista1">
    <w:name w:val="Sem lista1"/>
    <w:next w:val="Semlista"/>
    <w:uiPriority w:val="99"/>
    <w:semiHidden/>
    <w:unhideWhenUsed/>
    <w:rsid w:val="00925481"/>
  </w:style>
  <w:style w:type="table" w:customStyle="1" w:styleId="Tabelacomgrade1">
    <w:name w:val="Tabela com grade1"/>
    <w:basedOn w:val="Tabelanormal"/>
    <w:next w:val="Tabelacomgrade"/>
    <w:rsid w:val="0092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next w:val="TabeladeGrade1Clara"/>
    <w:uiPriority w:val="46"/>
    <w:rsid w:val="009254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4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01F-CD7E-4ED1-B068-B20F610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Nogueira</dc:creator>
  <cp:keywords/>
  <dc:description/>
  <cp:lastModifiedBy>Max Nogueira</cp:lastModifiedBy>
  <cp:revision>128</cp:revision>
  <cp:lastPrinted>2022-03-10T05:50:00Z</cp:lastPrinted>
  <dcterms:created xsi:type="dcterms:W3CDTF">2022-03-10T01:35:00Z</dcterms:created>
  <dcterms:modified xsi:type="dcterms:W3CDTF">2022-03-10T05:55:00Z</dcterms:modified>
</cp:coreProperties>
</file>