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4F38" w14:textId="0EF95940" w:rsidR="008141AF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356A0">
        <w:rPr>
          <w:rFonts w:ascii="Arial" w:hAnsi="Arial" w:cs="Arial"/>
          <w:b/>
          <w:bCs/>
          <w:u w:val="single"/>
        </w:rPr>
        <w:t>ANEXO IV</w:t>
      </w:r>
    </w:p>
    <w:p w14:paraId="53C8F78C" w14:textId="77777777" w:rsidR="0094049C" w:rsidRPr="00A356A0" w:rsidRDefault="0094049C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AEE2875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MICROEMPRESA OU EMPRESA DE PEQUENO PORTE</w:t>
      </w:r>
    </w:p>
    <w:p w14:paraId="3D92C0A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(Modelo a ser preenchido pela Microempresa ou Empresa de Pequeno Porte)</w:t>
      </w:r>
    </w:p>
    <w:p w14:paraId="41F6CB8C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A356A0">
        <w:rPr>
          <w:rFonts w:ascii="Arial" w:hAnsi="Arial" w:cs="Arial"/>
          <w:b/>
          <w:bCs/>
          <w:color w:val="FF0000"/>
        </w:rPr>
        <w:t>Observação: Este ANEXO deve ser apresentado em papel timbrado da empresa licitante.</w:t>
      </w:r>
    </w:p>
    <w:p w14:paraId="33EB88C3" w14:textId="77777777" w:rsidR="008141AF" w:rsidRDefault="008141AF" w:rsidP="004C2C25">
      <w:pPr>
        <w:spacing w:after="0" w:line="360" w:lineRule="auto"/>
        <w:rPr>
          <w:rFonts w:ascii="Arial" w:hAnsi="Arial" w:cs="Arial"/>
          <w:b/>
          <w:bCs/>
        </w:rPr>
      </w:pPr>
    </w:p>
    <w:p w14:paraId="6CDAAE84" w14:textId="77777777" w:rsidR="0094049C" w:rsidRPr="00A356A0" w:rsidRDefault="0094049C" w:rsidP="004C2C25">
      <w:pPr>
        <w:spacing w:after="0" w:line="360" w:lineRule="auto"/>
        <w:rPr>
          <w:rFonts w:ascii="Arial" w:hAnsi="Arial" w:cs="Arial"/>
          <w:b/>
          <w:bCs/>
        </w:rPr>
      </w:pPr>
    </w:p>
    <w:p w14:paraId="6DEA5E94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PREGÃO PRESENCIAL N.º 01/2022</w:t>
      </w:r>
    </w:p>
    <w:p w14:paraId="533B4761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42E3892" w14:textId="77777777" w:rsidR="008141AF" w:rsidRPr="00A356A0" w:rsidRDefault="008141AF" w:rsidP="004C2C2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356A0">
        <w:rPr>
          <w:rFonts w:ascii="Arial" w:hAnsi="Arial" w:cs="Arial"/>
          <w:b/>
          <w:bCs/>
        </w:rPr>
        <w:t>DECLARO</w:t>
      </w:r>
      <w:r w:rsidRPr="00A356A0">
        <w:rPr>
          <w:rFonts w:ascii="Arial" w:hAnsi="Arial" w:cs="Arial"/>
        </w:rPr>
        <w:t>, sob as penas da lei, sem prejuízo das sanções e multas previstas neste ato convocatório, que a empresa ____________________ (denominação da pessoa jurídica), com CNPJ n.º ____________________ e Inscrição Estadual n.º ____________________, é ____________________(microempresa ou empresa de pequeno porte), nos termos do enquadramento previsto nos incisos do § 4º do artigo 3º da Lei Complementar n.º 123 de 14 de dezembro de 2006, cujos termos declaro conhecer na íntegra, estando apta, portanto, a exercer o direito de preferência como critério de desempate no Pregão em epígrafe.</w:t>
      </w:r>
    </w:p>
    <w:p w14:paraId="1C3CF4D6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69896745" w14:textId="77777777" w:rsidR="008141AF" w:rsidRPr="00A356A0" w:rsidRDefault="008141AF" w:rsidP="004C2C25">
      <w:pPr>
        <w:spacing w:after="0" w:line="360" w:lineRule="auto"/>
        <w:jc w:val="both"/>
        <w:rPr>
          <w:rFonts w:ascii="Arial" w:hAnsi="Arial" w:cs="Arial"/>
        </w:rPr>
      </w:pPr>
    </w:p>
    <w:p w14:paraId="574B9E61" w14:textId="77777777" w:rsidR="008141AF" w:rsidRPr="00A356A0" w:rsidRDefault="008141AF" w:rsidP="004C2C25">
      <w:pPr>
        <w:spacing w:after="0" w:line="360" w:lineRule="auto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2022.</w:t>
      </w:r>
    </w:p>
    <w:p w14:paraId="0B07C0B0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4377E46C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6982DDD2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5C84B248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69B84AB2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5E1686FF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2145D9E7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0FC530AA" w14:textId="77777777" w:rsidR="008141AF" w:rsidRPr="00A356A0" w:rsidRDefault="008141AF" w:rsidP="004C2C25">
      <w:pPr>
        <w:spacing w:after="0" w:line="360" w:lineRule="auto"/>
        <w:rPr>
          <w:rFonts w:ascii="Arial" w:hAnsi="Arial" w:cs="Arial"/>
        </w:rPr>
      </w:pPr>
    </w:p>
    <w:p w14:paraId="1AE890A6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6701EE32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</w:p>
    <w:p w14:paraId="501BCF5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55EE8BB5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sectPr w:rsidR="008141AF" w:rsidRPr="00A356A0" w:rsidSect="00E26529">
      <w:footerReference w:type="default" r:id="rId8"/>
      <w:pgSz w:w="11906" w:h="16838" w:code="9"/>
      <w:pgMar w:top="2835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9A8" w14:textId="77777777" w:rsidR="00245CD8" w:rsidRDefault="00245CD8" w:rsidP="00E60436">
      <w:pPr>
        <w:spacing w:after="0" w:line="240" w:lineRule="auto"/>
      </w:pPr>
      <w:r>
        <w:separator/>
      </w:r>
    </w:p>
  </w:endnote>
  <w:endnote w:type="continuationSeparator" w:id="0">
    <w:p w14:paraId="12A6C522" w14:textId="77777777" w:rsidR="00245CD8" w:rsidRDefault="00245CD8" w:rsidP="00E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Arial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19042526"/>
      <w:docPartObj>
        <w:docPartGallery w:val="Page Numbers (Bottom of Page)"/>
        <w:docPartUnique/>
      </w:docPartObj>
    </w:sdtPr>
    <w:sdtEndPr/>
    <w:sdtContent>
      <w:p w14:paraId="493BA28B" w14:textId="5A45A089" w:rsidR="00925481" w:rsidRPr="001252DF" w:rsidRDefault="00925481">
        <w:pPr>
          <w:pStyle w:val="Rodap"/>
          <w:jc w:val="right"/>
          <w:rPr>
            <w:rFonts w:ascii="Arial" w:hAnsi="Arial" w:cs="Arial"/>
          </w:rPr>
        </w:pPr>
        <w:r w:rsidRPr="001252DF">
          <w:rPr>
            <w:rFonts w:ascii="Arial" w:hAnsi="Arial" w:cs="Arial"/>
          </w:rPr>
          <w:fldChar w:fldCharType="begin"/>
        </w:r>
        <w:r w:rsidRPr="001252DF">
          <w:rPr>
            <w:rFonts w:ascii="Arial" w:hAnsi="Arial" w:cs="Arial"/>
          </w:rPr>
          <w:instrText>PAGE   \* MERGEFORMAT</w:instrText>
        </w:r>
        <w:r w:rsidRPr="001252DF">
          <w:rPr>
            <w:rFonts w:ascii="Arial" w:hAnsi="Arial" w:cs="Arial"/>
          </w:rPr>
          <w:fldChar w:fldCharType="separate"/>
        </w:r>
        <w:r w:rsidRPr="001252DF">
          <w:rPr>
            <w:rFonts w:ascii="Arial" w:hAnsi="Arial" w:cs="Arial"/>
            <w:noProof/>
          </w:rPr>
          <w:t>4</w:t>
        </w:r>
        <w:r w:rsidRPr="001252DF">
          <w:rPr>
            <w:rFonts w:ascii="Arial" w:hAnsi="Arial" w:cs="Arial"/>
          </w:rPr>
          <w:fldChar w:fldCharType="end"/>
        </w:r>
      </w:p>
    </w:sdtContent>
  </w:sdt>
  <w:p w14:paraId="3621DA59" w14:textId="77777777" w:rsidR="00925481" w:rsidRPr="001252DF" w:rsidRDefault="009254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E50" w14:textId="77777777" w:rsidR="00245CD8" w:rsidRDefault="00245CD8" w:rsidP="00E60436">
      <w:pPr>
        <w:spacing w:after="0" w:line="240" w:lineRule="auto"/>
      </w:pPr>
      <w:r>
        <w:separator/>
      </w:r>
    </w:p>
  </w:footnote>
  <w:footnote w:type="continuationSeparator" w:id="0">
    <w:p w14:paraId="24F61F7D" w14:textId="77777777" w:rsidR="00245CD8" w:rsidRDefault="00245CD8" w:rsidP="00E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FDC"/>
    <w:multiLevelType w:val="hybridMultilevel"/>
    <w:tmpl w:val="46929F80"/>
    <w:lvl w:ilvl="0" w:tplc="2A0C85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E6A94"/>
    <w:multiLevelType w:val="multilevel"/>
    <w:tmpl w:val="FFB43756"/>
    <w:lvl w:ilvl="0">
      <w:start w:val="1"/>
      <w:numFmt w:val="lowerLetter"/>
      <w:lvlText w:val="%1)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039A4F4F"/>
    <w:multiLevelType w:val="multilevel"/>
    <w:tmpl w:val="C268B894"/>
    <w:lvl w:ilvl="0">
      <w:start w:val="1"/>
      <w:numFmt w:val="upperRoman"/>
      <w:lvlText w:val="%1-"/>
      <w:lvlJc w:val="left"/>
      <w:pPr>
        <w:ind w:left="2844" w:hanging="72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4D10292"/>
    <w:multiLevelType w:val="hybridMultilevel"/>
    <w:tmpl w:val="7F74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0B26"/>
    <w:multiLevelType w:val="hybridMultilevel"/>
    <w:tmpl w:val="CC0ECFE6"/>
    <w:lvl w:ilvl="0" w:tplc="A894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8F3C94"/>
    <w:multiLevelType w:val="multilevel"/>
    <w:tmpl w:val="92F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7E6702"/>
    <w:multiLevelType w:val="multilevel"/>
    <w:tmpl w:val="E196B6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C383E48"/>
    <w:multiLevelType w:val="hybridMultilevel"/>
    <w:tmpl w:val="244A94A8"/>
    <w:lvl w:ilvl="0" w:tplc="8F02D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101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72F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16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E7C1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824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764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224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30D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0A427E"/>
    <w:multiLevelType w:val="hybridMultilevel"/>
    <w:tmpl w:val="1CAAF904"/>
    <w:name w:val="Lista numerada 5"/>
    <w:lvl w:ilvl="0" w:tplc="A7AC1840">
      <w:start w:val="1"/>
      <w:numFmt w:val="lowerLetter"/>
      <w:lvlText w:val="%1)"/>
      <w:lvlJc w:val="left"/>
      <w:pPr>
        <w:ind w:left="360" w:firstLine="0"/>
      </w:pPr>
    </w:lvl>
    <w:lvl w:ilvl="1" w:tplc="ABD0DA5A">
      <w:start w:val="1"/>
      <w:numFmt w:val="lowerLetter"/>
      <w:lvlText w:val="%2."/>
      <w:lvlJc w:val="left"/>
      <w:pPr>
        <w:ind w:left="1080" w:firstLine="0"/>
      </w:pPr>
    </w:lvl>
    <w:lvl w:ilvl="2" w:tplc="3CA878CA">
      <w:start w:val="1"/>
      <w:numFmt w:val="lowerRoman"/>
      <w:lvlText w:val="%3."/>
      <w:lvlJc w:val="left"/>
      <w:pPr>
        <w:ind w:left="1980" w:firstLine="0"/>
      </w:pPr>
    </w:lvl>
    <w:lvl w:ilvl="3" w:tplc="4FE6B2BC">
      <w:start w:val="1"/>
      <w:numFmt w:val="decimal"/>
      <w:lvlText w:val="%4."/>
      <w:lvlJc w:val="left"/>
      <w:pPr>
        <w:ind w:left="2520" w:firstLine="0"/>
      </w:pPr>
    </w:lvl>
    <w:lvl w:ilvl="4" w:tplc="477027FC">
      <w:start w:val="1"/>
      <w:numFmt w:val="lowerLetter"/>
      <w:lvlText w:val="%5."/>
      <w:lvlJc w:val="left"/>
      <w:pPr>
        <w:ind w:left="3240" w:firstLine="0"/>
      </w:pPr>
    </w:lvl>
    <w:lvl w:ilvl="5" w:tplc="7312D7C4">
      <w:start w:val="1"/>
      <w:numFmt w:val="lowerRoman"/>
      <w:lvlText w:val="%6."/>
      <w:lvlJc w:val="left"/>
      <w:pPr>
        <w:ind w:left="4140" w:firstLine="0"/>
      </w:pPr>
    </w:lvl>
    <w:lvl w:ilvl="6" w:tplc="39F25990">
      <w:start w:val="1"/>
      <w:numFmt w:val="decimal"/>
      <w:lvlText w:val="%7."/>
      <w:lvlJc w:val="left"/>
      <w:pPr>
        <w:ind w:left="4680" w:firstLine="0"/>
      </w:pPr>
    </w:lvl>
    <w:lvl w:ilvl="7" w:tplc="4192E02A">
      <w:start w:val="1"/>
      <w:numFmt w:val="lowerLetter"/>
      <w:lvlText w:val="%8."/>
      <w:lvlJc w:val="left"/>
      <w:pPr>
        <w:ind w:left="5400" w:firstLine="0"/>
      </w:pPr>
    </w:lvl>
    <w:lvl w:ilvl="8" w:tplc="6376250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EC23B24"/>
    <w:multiLevelType w:val="multilevel"/>
    <w:tmpl w:val="0DDA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C20112"/>
    <w:multiLevelType w:val="multilevel"/>
    <w:tmpl w:val="70C6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E0CD2"/>
    <w:multiLevelType w:val="multilevel"/>
    <w:tmpl w:val="F0D24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B75FB4"/>
    <w:multiLevelType w:val="hybridMultilevel"/>
    <w:tmpl w:val="81E23D52"/>
    <w:lvl w:ilvl="0" w:tplc="AFF4BF0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44071EA"/>
    <w:multiLevelType w:val="multilevel"/>
    <w:tmpl w:val="E55A4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10809"/>
    <w:multiLevelType w:val="multilevel"/>
    <w:tmpl w:val="F9F86CD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D81ADB"/>
    <w:multiLevelType w:val="hybridMultilevel"/>
    <w:tmpl w:val="ACE2EB60"/>
    <w:lvl w:ilvl="0" w:tplc="1368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EA2CE2"/>
    <w:multiLevelType w:val="multilevel"/>
    <w:tmpl w:val="352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EC3B75"/>
    <w:multiLevelType w:val="multilevel"/>
    <w:tmpl w:val="5F942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A130C"/>
    <w:multiLevelType w:val="multilevel"/>
    <w:tmpl w:val="DB42FECC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3A1C7F1B"/>
    <w:multiLevelType w:val="hybridMultilevel"/>
    <w:tmpl w:val="10E8DB7A"/>
    <w:lvl w:ilvl="0" w:tplc="80DE4A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64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BCD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60F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C88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9E1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8E4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A04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36AA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B7B1B1E"/>
    <w:multiLevelType w:val="multilevel"/>
    <w:tmpl w:val="E68E8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A729A6"/>
    <w:multiLevelType w:val="multilevel"/>
    <w:tmpl w:val="0B729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A3631D"/>
    <w:multiLevelType w:val="multilevel"/>
    <w:tmpl w:val="468A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690026"/>
    <w:multiLevelType w:val="multilevel"/>
    <w:tmpl w:val="DCF2B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1E0A89"/>
    <w:multiLevelType w:val="multilevel"/>
    <w:tmpl w:val="98ECFD4E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550E4499"/>
    <w:multiLevelType w:val="hybridMultilevel"/>
    <w:tmpl w:val="D5502018"/>
    <w:name w:val="Lista numerada 2"/>
    <w:lvl w:ilvl="0" w:tplc="BE7655EC">
      <w:start w:val="1"/>
      <w:numFmt w:val="upperLetter"/>
      <w:lvlText w:val="%1)"/>
      <w:lvlJc w:val="left"/>
      <w:pPr>
        <w:ind w:left="720" w:firstLine="0"/>
      </w:pPr>
    </w:lvl>
    <w:lvl w:ilvl="1" w:tplc="94560F76">
      <w:start w:val="1"/>
      <w:numFmt w:val="lowerLetter"/>
      <w:lvlText w:val="%2."/>
      <w:lvlJc w:val="left"/>
      <w:pPr>
        <w:ind w:left="1440" w:firstLine="0"/>
      </w:pPr>
    </w:lvl>
    <w:lvl w:ilvl="2" w:tplc="A664CA5C">
      <w:start w:val="1"/>
      <w:numFmt w:val="lowerRoman"/>
      <w:lvlText w:val="%3."/>
      <w:lvlJc w:val="left"/>
      <w:pPr>
        <w:ind w:left="2340" w:firstLine="0"/>
      </w:pPr>
    </w:lvl>
    <w:lvl w:ilvl="3" w:tplc="A73C3170">
      <w:start w:val="1"/>
      <w:numFmt w:val="decimal"/>
      <w:lvlText w:val="%4."/>
      <w:lvlJc w:val="left"/>
      <w:pPr>
        <w:ind w:left="2880" w:firstLine="0"/>
      </w:pPr>
    </w:lvl>
    <w:lvl w:ilvl="4" w:tplc="14A8DD74">
      <w:start w:val="1"/>
      <w:numFmt w:val="lowerLetter"/>
      <w:lvlText w:val="%5."/>
      <w:lvlJc w:val="left"/>
      <w:pPr>
        <w:ind w:left="3600" w:firstLine="0"/>
      </w:pPr>
    </w:lvl>
    <w:lvl w:ilvl="5" w:tplc="30743714">
      <w:start w:val="1"/>
      <w:numFmt w:val="lowerRoman"/>
      <w:lvlText w:val="%6."/>
      <w:lvlJc w:val="left"/>
      <w:pPr>
        <w:ind w:left="4500" w:firstLine="0"/>
      </w:pPr>
    </w:lvl>
    <w:lvl w:ilvl="6" w:tplc="525AB6D2">
      <w:start w:val="1"/>
      <w:numFmt w:val="decimal"/>
      <w:lvlText w:val="%7."/>
      <w:lvlJc w:val="left"/>
      <w:pPr>
        <w:ind w:left="5040" w:firstLine="0"/>
      </w:pPr>
    </w:lvl>
    <w:lvl w:ilvl="7" w:tplc="21006C0C">
      <w:start w:val="1"/>
      <w:numFmt w:val="lowerLetter"/>
      <w:lvlText w:val="%8."/>
      <w:lvlJc w:val="left"/>
      <w:pPr>
        <w:ind w:left="5760" w:firstLine="0"/>
      </w:pPr>
    </w:lvl>
    <w:lvl w:ilvl="8" w:tplc="5F42DDE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589A5365"/>
    <w:multiLevelType w:val="multilevel"/>
    <w:tmpl w:val="0E3EE5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5B1AFC"/>
    <w:multiLevelType w:val="hybridMultilevel"/>
    <w:tmpl w:val="C16853A0"/>
    <w:name w:val="Lista numerada 4"/>
    <w:lvl w:ilvl="0" w:tplc="8B9C8B90">
      <w:start w:val="1"/>
      <w:numFmt w:val="upperRoman"/>
      <w:lvlText w:val="%1."/>
      <w:lvlJc w:val="left"/>
      <w:pPr>
        <w:ind w:left="1068" w:firstLine="0"/>
      </w:pPr>
    </w:lvl>
    <w:lvl w:ilvl="1" w:tplc="7C6478B4">
      <w:start w:val="1"/>
      <w:numFmt w:val="lowerLetter"/>
      <w:lvlText w:val="%2."/>
      <w:lvlJc w:val="left"/>
      <w:pPr>
        <w:ind w:left="1788" w:firstLine="0"/>
      </w:pPr>
    </w:lvl>
    <w:lvl w:ilvl="2" w:tplc="3562655A">
      <w:start w:val="1"/>
      <w:numFmt w:val="lowerRoman"/>
      <w:lvlText w:val="%3."/>
      <w:lvlJc w:val="left"/>
      <w:pPr>
        <w:ind w:left="2688" w:firstLine="0"/>
      </w:pPr>
    </w:lvl>
    <w:lvl w:ilvl="3" w:tplc="CB9EFA66">
      <w:start w:val="1"/>
      <w:numFmt w:val="decimal"/>
      <w:lvlText w:val="%4."/>
      <w:lvlJc w:val="left"/>
      <w:pPr>
        <w:ind w:left="3228" w:firstLine="0"/>
      </w:pPr>
    </w:lvl>
    <w:lvl w:ilvl="4" w:tplc="CE7CED7E">
      <w:start w:val="1"/>
      <w:numFmt w:val="lowerLetter"/>
      <w:lvlText w:val="%5."/>
      <w:lvlJc w:val="left"/>
      <w:pPr>
        <w:ind w:left="3948" w:firstLine="0"/>
      </w:pPr>
    </w:lvl>
    <w:lvl w:ilvl="5" w:tplc="7BF83558">
      <w:start w:val="1"/>
      <w:numFmt w:val="lowerRoman"/>
      <w:lvlText w:val="%6."/>
      <w:lvlJc w:val="left"/>
      <w:pPr>
        <w:ind w:left="4848" w:firstLine="0"/>
      </w:pPr>
    </w:lvl>
    <w:lvl w:ilvl="6" w:tplc="FC78166C">
      <w:start w:val="1"/>
      <w:numFmt w:val="decimal"/>
      <w:lvlText w:val="%7."/>
      <w:lvlJc w:val="left"/>
      <w:pPr>
        <w:ind w:left="5388" w:firstLine="0"/>
      </w:pPr>
    </w:lvl>
    <w:lvl w:ilvl="7" w:tplc="A762ED06">
      <w:start w:val="1"/>
      <w:numFmt w:val="lowerLetter"/>
      <w:lvlText w:val="%8."/>
      <w:lvlJc w:val="left"/>
      <w:pPr>
        <w:ind w:left="6108" w:firstLine="0"/>
      </w:pPr>
    </w:lvl>
    <w:lvl w:ilvl="8" w:tplc="C47C8002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6557176B"/>
    <w:multiLevelType w:val="multilevel"/>
    <w:tmpl w:val="1018C1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C61605"/>
    <w:multiLevelType w:val="hybridMultilevel"/>
    <w:tmpl w:val="DE9CC56C"/>
    <w:name w:val="Lista numerada 3"/>
    <w:lvl w:ilvl="0" w:tplc="46A244EA">
      <w:start w:val="1"/>
      <w:numFmt w:val="lowerLetter"/>
      <w:lvlText w:val="%1)"/>
      <w:lvlJc w:val="left"/>
      <w:pPr>
        <w:ind w:left="360" w:firstLine="0"/>
      </w:pPr>
    </w:lvl>
    <w:lvl w:ilvl="1" w:tplc="4C5E2772">
      <w:start w:val="1"/>
      <w:numFmt w:val="lowerLetter"/>
      <w:lvlText w:val="%2."/>
      <w:lvlJc w:val="left"/>
      <w:pPr>
        <w:ind w:left="1080" w:firstLine="0"/>
      </w:pPr>
    </w:lvl>
    <w:lvl w:ilvl="2" w:tplc="CBF657EA">
      <w:start w:val="1"/>
      <w:numFmt w:val="lowerRoman"/>
      <w:lvlText w:val="%3."/>
      <w:lvlJc w:val="left"/>
      <w:pPr>
        <w:ind w:left="1980" w:firstLine="0"/>
      </w:pPr>
    </w:lvl>
    <w:lvl w:ilvl="3" w:tplc="3A588D50">
      <w:start w:val="1"/>
      <w:numFmt w:val="decimal"/>
      <w:lvlText w:val="%4."/>
      <w:lvlJc w:val="left"/>
      <w:pPr>
        <w:ind w:left="2520" w:firstLine="0"/>
      </w:pPr>
    </w:lvl>
    <w:lvl w:ilvl="4" w:tplc="CB949E62">
      <w:start w:val="1"/>
      <w:numFmt w:val="lowerLetter"/>
      <w:lvlText w:val="%5."/>
      <w:lvlJc w:val="left"/>
      <w:pPr>
        <w:ind w:left="3240" w:firstLine="0"/>
      </w:pPr>
    </w:lvl>
    <w:lvl w:ilvl="5" w:tplc="BF0A5E56">
      <w:start w:val="1"/>
      <w:numFmt w:val="lowerRoman"/>
      <w:lvlText w:val="%6."/>
      <w:lvlJc w:val="left"/>
      <w:pPr>
        <w:ind w:left="4140" w:firstLine="0"/>
      </w:pPr>
    </w:lvl>
    <w:lvl w:ilvl="6" w:tplc="99BA0F58">
      <w:start w:val="1"/>
      <w:numFmt w:val="decimal"/>
      <w:lvlText w:val="%7."/>
      <w:lvlJc w:val="left"/>
      <w:pPr>
        <w:ind w:left="4680" w:firstLine="0"/>
      </w:pPr>
    </w:lvl>
    <w:lvl w:ilvl="7" w:tplc="2A42A7B4">
      <w:start w:val="1"/>
      <w:numFmt w:val="lowerLetter"/>
      <w:lvlText w:val="%8."/>
      <w:lvlJc w:val="left"/>
      <w:pPr>
        <w:ind w:left="5400" w:firstLine="0"/>
      </w:pPr>
    </w:lvl>
    <w:lvl w:ilvl="8" w:tplc="1D1AD2F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AC72ADD"/>
    <w:multiLevelType w:val="hybridMultilevel"/>
    <w:tmpl w:val="1E946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4C9"/>
    <w:multiLevelType w:val="multilevel"/>
    <w:tmpl w:val="411C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C556E"/>
    <w:multiLevelType w:val="hybridMultilevel"/>
    <w:tmpl w:val="5D61C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624684"/>
    <w:multiLevelType w:val="hybridMultilevel"/>
    <w:tmpl w:val="10EEEF80"/>
    <w:name w:val="Lista numerada 1"/>
    <w:lvl w:ilvl="0" w:tplc="85801E7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DF8240E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5B88F6F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0A28FD3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9AE24A2A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8E34F440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A06414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AE404FE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82242FE4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4287B36"/>
    <w:multiLevelType w:val="multilevel"/>
    <w:tmpl w:val="0F14D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07B5F"/>
    <w:multiLevelType w:val="multilevel"/>
    <w:tmpl w:val="82CC4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523"/>
    <w:multiLevelType w:val="hybridMultilevel"/>
    <w:tmpl w:val="C8727698"/>
    <w:lvl w:ilvl="0" w:tplc="225A1794">
      <w:start w:val="1"/>
      <w:numFmt w:val="decimal"/>
      <w:lvlText w:val="%1)"/>
      <w:lvlJc w:val="left"/>
      <w:pPr>
        <w:ind w:left="360" w:firstLine="0"/>
      </w:pPr>
    </w:lvl>
    <w:lvl w:ilvl="1" w:tplc="EE7EF10E">
      <w:start w:val="1"/>
      <w:numFmt w:val="lowerLetter"/>
      <w:lvlText w:val="%2."/>
      <w:lvlJc w:val="left"/>
      <w:pPr>
        <w:ind w:left="1080" w:firstLine="0"/>
      </w:pPr>
    </w:lvl>
    <w:lvl w:ilvl="2" w:tplc="4C84E2F6">
      <w:start w:val="1"/>
      <w:numFmt w:val="lowerRoman"/>
      <w:lvlText w:val="%3."/>
      <w:lvlJc w:val="left"/>
      <w:pPr>
        <w:ind w:left="1980" w:firstLine="0"/>
      </w:pPr>
    </w:lvl>
    <w:lvl w:ilvl="3" w:tplc="82CE8502">
      <w:start w:val="1"/>
      <w:numFmt w:val="decimal"/>
      <w:lvlText w:val="%4."/>
      <w:lvlJc w:val="left"/>
      <w:pPr>
        <w:ind w:left="2520" w:firstLine="0"/>
      </w:pPr>
    </w:lvl>
    <w:lvl w:ilvl="4" w:tplc="1EA4EE4C">
      <w:start w:val="1"/>
      <w:numFmt w:val="lowerLetter"/>
      <w:lvlText w:val="%5."/>
      <w:lvlJc w:val="left"/>
      <w:pPr>
        <w:ind w:left="3240" w:firstLine="0"/>
      </w:pPr>
    </w:lvl>
    <w:lvl w:ilvl="5" w:tplc="6B9E0AD6">
      <w:start w:val="1"/>
      <w:numFmt w:val="lowerRoman"/>
      <w:lvlText w:val="%6."/>
      <w:lvlJc w:val="left"/>
      <w:pPr>
        <w:ind w:left="4140" w:firstLine="0"/>
      </w:pPr>
    </w:lvl>
    <w:lvl w:ilvl="6" w:tplc="FD262C0A">
      <w:start w:val="1"/>
      <w:numFmt w:val="decimal"/>
      <w:lvlText w:val="%7."/>
      <w:lvlJc w:val="left"/>
      <w:pPr>
        <w:ind w:left="4680" w:firstLine="0"/>
      </w:pPr>
    </w:lvl>
    <w:lvl w:ilvl="7" w:tplc="C52A6DB2">
      <w:start w:val="1"/>
      <w:numFmt w:val="lowerLetter"/>
      <w:lvlText w:val="%8."/>
      <w:lvlJc w:val="left"/>
      <w:pPr>
        <w:ind w:left="5400" w:firstLine="0"/>
      </w:pPr>
    </w:lvl>
    <w:lvl w:ilvl="8" w:tplc="DC403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2"/>
  </w:num>
  <w:num w:numId="5">
    <w:abstractNumId w:val="33"/>
  </w:num>
  <w:num w:numId="6">
    <w:abstractNumId w:val="3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23"/>
  </w:num>
  <w:num w:numId="12">
    <w:abstractNumId w:val="45"/>
  </w:num>
  <w:num w:numId="13">
    <w:abstractNumId w:val="30"/>
  </w:num>
  <w:num w:numId="14">
    <w:abstractNumId w:val="36"/>
  </w:num>
  <w:num w:numId="15">
    <w:abstractNumId w:val="16"/>
  </w:num>
  <w:num w:numId="16">
    <w:abstractNumId w:val="44"/>
  </w:num>
  <w:num w:numId="17">
    <w:abstractNumId w:val="11"/>
  </w:num>
  <w:num w:numId="18">
    <w:abstractNumId w:val="24"/>
  </w:num>
  <w:num w:numId="19">
    <w:abstractNumId w:val="25"/>
  </w:num>
  <w:num w:numId="20">
    <w:abstractNumId w:val="22"/>
  </w:num>
  <w:num w:numId="21">
    <w:abstractNumId w:val="4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5"/>
  </w:num>
  <w:num w:numId="34">
    <w:abstractNumId w:val="42"/>
  </w:num>
  <w:num w:numId="35">
    <w:abstractNumId w:val="19"/>
  </w:num>
  <w:num w:numId="36">
    <w:abstractNumId w:val="14"/>
  </w:num>
  <w:num w:numId="37">
    <w:abstractNumId w:val="43"/>
  </w:num>
  <w:num w:numId="38">
    <w:abstractNumId w:val="35"/>
  </w:num>
  <w:num w:numId="39">
    <w:abstractNumId w:val="39"/>
  </w:num>
  <w:num w:numId="40">
    <w:abstractNumId w:val="37"/>
  </w:num>
  <w:num w:numId="41">
    <w:abstractNumId w:val="18"/>
  </w:num>
  <w:num w:numId="42">
    <w:abstractNumId w:val="17"/>
  </w:num>
  <w:num w:numId="43">
    <w:abstractNumId w:val="46"/>
  </w:num>
  <w:num w:numId="44">
    <w:abstractNumId w:val="29"/>
  </w:num>
  <w:num w:numId="45">
    <w:abstractNumId w:val="28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6"/>
    <w:rsid w:val="000018D3"/>
    <w:rsid w:val="00003B9C"/>
    <w:rsid w:val="0002038C"/>
    <w:rsid w:val="00030CDB"/>
    <w:rsid w:val="00030D3A"/>
    <w:rsid w:val="00045E9D"/>
    <w:rsid w:val="00046759"/>
    <w:rsid w:val="00050CFB"/>
    <w:rsid w:val="000635E0"/>
    <w:rsid w:val="000663B0"/>
    <w:rsid w:val="000705F4"/>
    <w:rsid w:val="00071E99"/>
    <w:rsid w:val="000815E1"/>
    <w:rsid w:val="0008477D"/>
    <w:rsid w:val="00085832"/>
    <w:rsid w:val="00087063"/>
    <w:rsid w:val="00091CCC"/>
    <w:rsid w:val="000943F1"/>
    <w:rsid w:val="000A386B"/>
    <w:rsid w:val="000A4CE9"/>
    <w:rsid w:val="000A54AC"/>
    <w:rsid w:val="000A6CFF"/>
    <w:rsid w:val="000B026A"/>
    <w:rsid w:val="000B1A7C"/>
    <w:rsid w:val="000B3026"/>
    <w:rsid w:val="000B3286"/>
    <w:rsid w:val="000C0F52"/>
    <w:rsid w:val="000C2CC8"/>
    <w:rsid w:val="000C38FB"/>
    <w:rsid w:val="000C504F"/>
    <w:rsid w:val="000D02B8"/>
    <w:rsid w:val="000F5069"/>
    <w:rsid w:val="000F7A97"/>
    <w:rsid w:val="001000AA"/>
    <w:rsid w:val="001001E0"/>
    <w:rsid w:val="00105503"/>
    <w:rsid w:val="00116501"/>
    <w:rsid w:val="001252DF"/>
    <w:rsid w:val="001253AF"/>
    <w:rsid w:val="00131C26"/>
    <w:rsid w:val="00135717"/>
    <w:rsid w:val="001372AB"/>
    <w:rsid w:val="00140290"/>
    <w:rsid w:val="00152EF4"/>
    <w:rsid w:val="00161EAE"/>
    <w:rsid w:val="001622CE"/>
    <w:rsid w:val="0016727E"/>
    <w:rsid w:val="001712FB"/>
    <w:rsid w:val="00176FA8"/>
    <w:rsid w:val="00177077"/>
    <w:rsid w:val="0018091B"/>
    <w:rsid w:val="00181773"/>
    <w:rsid w:val="00182B5E"/>
    <w:rsid w:val="00190BA3"/>
    <w:rsid w:val="001A3EC2"/>
    <w:rsid w:val="001A44DE"/>
    <w:rsid w:val="001A7911"/>
    <w:rsid w:val="001B5A0D"/>
    <w:rsid w:val="001C211D"/>
    <w:rsid w:val="001C32C0"/>
    <w:rsid w:val="001C39B1"/>
    <w:rsid w:val="001C6383"/>
    <w:rsid w:val="001D6A1F"/>
    <w:rsid w:val="001E2E8B"/>
    <w:rsid w:val="00204D4F"/>
    <w:rsid w:val="00206A4A"/>
    <w:rsid w:val="00206E9B"/>
    <w:rsid w:val="00215934"/>
    <w:rsid w:val="00221FB7"/>
    <w:rsid w:val="002239F5"/>
    <w:rsid w:val="002263D3"/>
    <w:rsid w:val="0022690E"/>
    <w:rsid w:val="00230048"/>
    <w:rsid w:val="0023442A"/>
    <w:rsid w:val="00234598"/>
    <w:rsid w:val="00235BAF"/>
    <w:rsid w:val="00240BFD"/>
    <w:rsid w:val="00245883"/>
    <w:rsid w:val="00245CD8"/>
    <w:rsid w:val="00253A42"/>
    <w:rsid w:val="00254397"/>
    <w:rsid w:val="002565DF"/>
    <w:rsid w:val="002636A5"/>
    <w:rsid w:val="00270610"/>
    <w:rsid w:val="00276ABA"/>
    <w:rsid w:val="00287CFD"/>
    <w:rsid w:val="00292545"/>
    <w:rsid w:val="00297358"/>
    <w:rsid w:val="00297A44"/>
    <w:rsid w:val="002A0624"/>
    <w:rsid w:val="002B14A3"/>
    <w:rsid w:val="002C07D5"/>
    <w:rsid w:val="002C123F"/>
    <w:rsid w:val="002C4EA7"/>
    <w:rsid w:val="002C6397"/>
    <w:rsid w:val="002C7D69"/>
    <w:rsid w:val="002D3071"/>
    <w:rsid w:val="002D37B4"/>
    <w:rsid w:val="002D6F78"/>
    <w:rsid w:val="002E3A4C"/>
    <w:rsid w:val="002F7737"/>
    <w:rsid w:val="00301CB9"/>
    <w:rsid w:val="0030523D"/>
    <w:rsid w:val="003113BF"/>
    <w:rsid w:val="00313D95"/>
    <w:rsid w:val="00316449"/>
    <w:rsid w:val="00331668"/>
    <w:rsid w:val="0034060F"/>
    <w:rsid w:val="00340CA0"/>
    <w:rsid w:val="003516B1"/>
    <w:rsid w:val="00351FAE"/>
    <w:rsid w:val="00352549"/>
    <w:rsid w:val="00360E09"/>
    <w:rsid w:val="0036734F"/>
    <w:rsid w:val="00370316"/>
    <w:rsid w:val="003816C0"/>
    <w:rsid w:val="00382573"/>
    <w:rsid w:val="003833EE"/>
    <w:rsid w:val="00387CB5"/>
    <w:rsid w:val="00387EC6"/>
    <w:rsid w:val="00394F41"/>
    <w:rsid w:val="003A2FC4"/>
    <w:rsid w:val="003A3B87"/>
    <w:rsid w:val="003C7BB3"/>
    <w:rsid w:val="003D6915"/>
    <w:rsid w:val="003E0492"/>
    <w:rsid w:val="003E3CBD"/>
    <w:rsid w:val="003F43EF"/>
    <w:rsid w:val="00405A4A"/>
    <w:rsid w:val="004076B4"/>
    <w:rsid w:val="004101D5"/>
    <w:rsid w:val="00411C0E"/>
    <w:rsid w:val="00413669"/>
    <w:rsid w:val="00413EED"/>
    <w:rsid w:val="00414021"/>
    <w:rsid w:val="0042202B"/>
    <w:rsid w:val="00422B3C"/>
    <w:rsid w:val="00425E1C"/>
    <w:rsid w:val="0043080C"/>
    <w:rsid w:val="0043508D"/>
    <w:rsid w:val="0043579C"/>
    <w:rsid w:val="00460CB8"/>
    <w:rsid w:val="00463C09"/>
    <w:rsid w:val="004661E2"/>
    <w:rsid w:val="004665D8"/>
    <w:rsid w:val="00471A7C"/>
    <w:rsid w:val="0048349A"/>
    <w:rsid w:val="0049000C"/>
    <w:rsid w:val="004915CD"/>
    <w:rsid w:val="004A054F"/>
    <w:rsid w:val="004A5DF1"/>
    <w:rsid w:val="004B19CD"/>
    <w:rsid w:val="004B55F7"/>
    <w:rsid w:val="004B5E97"/>
    <w:rsid w:val="004B75AA"/>
    <w:rsid w:val="004C0348"/>
    <w:rsid w:val="004C0C39"/>
    <w:rsid w:val="004C2C25"/>
    <w:rsid w:val="004C4CE9"/>
    <w:rsid w:val="004E01E5"/>
    <w:rsid w:val="004E435A"/>
    <w:rsid w:val="004F04C8"/>
    <w:rsid w:val="004F0659"/>
    <w:rsid w:val="004F1F71"/>
    <w:rsid w:val="005006C2"/>
    <w:rsid w:val="00501EFB"/>
    <w:rsid w:val="00503BC1"/>
    <w:rsid w:val="00505505"/>
    <w:rsid w:val="00506756"/>
    <w:rsid w:val="00511659"/>
    <w:rsid w:val="00515FCF"/>
    <w:rsid w:val="00517BDA"/>
    <w:rsid w:val="00530D66"/>
    <w:rsid w:val="00530F8A"/>
    <w:rsid w:val="005553C5"/>
    <w:rsid w:val="00561FEB"/>
    <w:rsid w:val="00563392"/>
    <w:rsid w:val="00564203"/>
    <w:rsid w:val="00572D74"/>
    <w:rsid w:val="005744E2"/>
    <w:rsid w:val="005763B8"/>
    <w:rsid w:val="00580C32"/>
    <w:rsid w:val="00585F6E"/>
    <w:rsid w:val="0059485E"/>
    <w:rsid w:val="005B240C"/>
    <w:rsid w:val="005B5EB4"/>
    <w:rsid w:val="005B6EE7"/>
    <w:rsid w:val="005D12CC"/>
    <w:rsid w:val="005D3433"/>
    <w:rsid w:val="005D57BE"/>
    <w:rsid w:val="005E36F3"/>
    <w:rsid w:val="005F40DF"/>
    <w:rsid w:val="006047D9"/>
    <w:rsid w:val="006131B1"/>
    <w:rsid w:val="00626161"/>
    <w:rsid w:val="00626BCE"/>
    <w:rsid w:val="00633133"/>
    <w:rsid w:val="00636EE1"/>
    <w:rsid w:val="00644CEF"/>
    <w:rsid w:val="00653EE3"/>
    <w:rsid w:val="00654610"/>
    <w:rsid w:val="00656C13"/>
    <w:rsid w:val="00662F74"/>
    <w:rsid w:val="00664316"/>
    <w:rsid w:val="006734D0"/>
    <w:rsid w:val="00675446"/>
    <w:rsid w:val="00675C8B"/>
    <w:rsid w:val="0068508D"/>
    <w:rsid w:val="0068621C"/>
    <w:rsid w:val="006946D6"/>
    <w:rsid w:val="00695676"/>
    <w:rsid w:val="006A07D0"/>
    <w:rsid w:val="006A2116"/>
    <w:rsid w:val="006A72B4"/>
    <w:rsid w:val="006A7E12"/>
    <w:rsid w:val="006B0938"/>
    <w:rsid w:val="006B75AA"/>
    <w:rsid w:val="006C2BFB"/>
    <w:rsid w:val="006C3F13"/>
    <w:rsid w:val="006C57FA"/>
    <w:rsid w:val="006C657A"/>
    <w:rsid w:val="006D0836"/>
    <w:rsid w:val="006D6CD5"/>
    <w:rsid w:val="006E4E50"/>
    <w:rsid w:val="006F0941"/>
    <w:rsid w:val="006F572A"/>
    <w:rsid w:val="00700F56"/>
    <w:rsid w:val="00706101"/>
    <w:rsid w:val="007159E6"/>
    <w:rsid w:val="00716FBC"/>
    <w:rsid w:val="00726096"/>
    <w:rsid w:val="00727932"/>
    <w:rsid w:val="00740DA0"/>
    <w:rsid w:val="00741911"/>
    <w:rsid w:val="00743DC8"/>
    <w:rsid w:val="00751D4B"/>
    <w:rsid w:val="00761CE6"/>
    <w:rsid w:val="00765790"/>
    <w:rsid w:val="00777A14"/>
    <w:rsid w:val="007818E0"/>
    <w:rsid w:val="00782729"/>
    <w:rsid w:val="007941F8"/>
    <w:rsid w:val="00795714"/>
    <w:rsid w:val="007A2F7B"/>
    <w:rsid w:val="007A3372"/>
    <w:rsid w:val="007B44D9"/>
    <w:rsid w:val="007B56A5"/>
    <w:rsid w:val="007B6C8A"/>
    <w:rsid w:val="007C0E9F"/>
    <w:rsid w:val="007D0269"/>
    <w:rsid w:val="007D4B76"/>
    <w:rsid w:val="007D4FAA"/>
    <w:rsid w:val="007D55D1"/>
    <w:rsid w:val="007E45F2"/>
    <w:rsid w:val="007E7951"/>
    <w:rsid w:val="007F4284"/>
    <w:rsid w:val="007F4402"/>
    <w:rsid w:val="008141AF"/>
    <w:rsid w:val="00817747"/>
    <w:rsid w:val="00817CC9"/>
    <w:rsid w:val="00827833"/>
    <w:rsid w:val="008320DC"/>
    <w:rsid w:val="00833408"/>
    <w:rsid w:val="008376C4"/>
    <w:rsid w:val="00841184"/>
    <w:rsid w:val="0084226D"/>
    <w:rsid w:val="008455F5"/>
    <w:rsid w:val="0085247F"/>
    <w:rsid w:val="00860D28"/>
    <w:rsid w:val="008746CD"/>
    <w:rsid w:val="0087509F"/>
    <w:rsid w:val="008756FD"/>
    <w:rsid w:val="008765F8"/>
    <w:rsid w:val="00876BCE"/>
    <w:rsid w:val="008775C2"/>
    <w:rsid w:val="0088443F"/>
    <w:rsid w:val="00885354"/>
    <w:rsid w:val="00892953"/>
    <w:rsid w:val="00896772"/>
    <w:rsid w:val="00897E2E"/>
    <w:rsid w:val="008A4114"/>
    <w:rsid w:val="008A44BB"/>
    <w:rsid w:val="008A61A8"/>
    <w:rsid w:val="008B1325"/>
    <w:rsid w:val="008B1D44"/>
    <w:rsid w:val="008B5AD5"/>
    <w:rsid w:val="008B75BE"/>
    <w:rsid w:val="008C1B7D"/>
    <w:rsid w:val="008C444C"/>
    <w:rsid w:val="008D0F88"/>
    <w:rsid w:val="008D3DE6"/>
    <w:rsid w:val="008F2324"/>
    <w:rsid w:val="008F7780"/>
    <w:rsid w:val="008F7FB9"/>
    <w:rsid w:val="00904F16"/>
    <w:rsid w:val="00906960"/>
    <w:rsid w:val="00910DE1"/>
    <w:rsid w:val="00914D77"/>
    <w:rsid w:val="00925481"/>
    <w:rsid w:val="0094049C"/>
    <w:rsid w:val="00941914"/>
    <w:rsid w:val="00945476"/>
    <w:rsid w:val="0094683E"/>
    <w:rsid w:val="00947D02"/>
    <w:rsid w:val="00955175"/>
    <w:rsid w:val="00961A8E"/>
    <w:rsid w:val="00964C5D"/>
    <w:rsid w:val="0097292F"/>
    <w:rsid w:val="0098385A"/>
    <w:rsid w:val="009A5586"/>
    <w:rsid w:val="009B426D"/>
    <w:rsid w:val="009C22EB"/>
    <w:rsid w:val="009D1AFF"/>
    <w:rsid w:val="009D4B85"/>
    <w:rsid w:val="009E1CD9"/>
    <w:rsid w:val="009E5611"/>
    <w:rsid w:val="009F139B"/>
    <w:rsid w:val="00A0558C"/>
    <w:rsid w:val="00A05E03"/>
    <w:rsid w:val="00A147C3"/>
    <w:rsid w:val="00A23F78"/>
    <w:rsid w:val="00A2570A"/>
    <w:rsid w:val="00A25907"/>
    <w:rsid w:val="00A2727F"/>
    <w:rsid w:val="00A320DE"/>
    <w:rsid w:val="00A3426E"/>
    <w:rsid w:val="00A356A0"/>
    <w:rsid w:val="00A37452"/>
    <w:rsid w:val="00A37551"/>
    <w:rsid w:val="00A40DF3"/>
    <w:rsid w:val="00A41AB7"/>
    <w:rsid w:val="00A432A2"/>
    <w:rsid w:val="00A45237"/>
    <w:rsid w:val="00A46EE6"/>
    <w:rsid w:val="00A520E0"/>
    <w:rsid w:val="00A53406"/>
    <w:rsid w:val="00A567D0"/>
    <w:rsid w:val="00A72087"/>
    <w:rsid w:val="00A73424"/>
    <w:rsid w:val="00A76E23"/>
    <w:rsid w:val="00A77575"/>
    <w:rsid w:val="00A91088"/>
    <w:rsid w:val="00A91A8E"/>
    <w:rsid w:val="00A92CCA"/>
    <w:rsid w:val="00A9462F"/>
    <w:rsid w:val="00A97977"/>
    <w:rsid w:val="00AA2CF9"/>
    <w:rsid w:val="00AA69D1"/>
    <w:rsid w:val="00AA6E55"/>
    <w:rsid w:val="00AB6458"/>
    <w:rsid w:val="00AC2056"/>
    <w:rsid w:val="00AC5CC7"/>
    <w:rsid w:val="00AC5DFE"/>
    <w:rsid w:val="00AE4FC3"/>
    <w:rsid w:val="00AE5715"/>
    <w:rsid w:val="00AE693E"/>
    <w:rsid w:val="00AF2A82"/>
    <w:rsid w:val="00B024B7"/>
    <w:rsid w:val="00B059C1"/>
    <w:rsid w:val="00B063EE"/>
    <w:rsid w:val="00B1273A"/>
    <w:rsid w:val="00B15F8D"/>
    <w:rsid w:val="00B30BBF"/>
    <w:rsid w:val="00B3116F"/>
    <w:rsid w:val="00B3144D"/>
    <w:rsid w:val="00B31B61"/>
    <w:rsid w:val="00B349C8"/>
    <w:rsid w:val="00B3751C"/>
    <w:rsid w:val="00B378B8"/>
    <w:rsid w:val="00B422CA"/>
    <w:rsid w:val="00B4438F"/>
    <w:rsid w:val="00B46085"/>
    <w:rsid w:val="00B54F49"/>
    <w:rsid w:val="00B56610"/>
    <w:rsid w:val="00B57FF5"/>
    <w:rsid w:val="00B605E4"/>
    <w:rsid w:val="00B60B27"/>
    <w:rsid w:val="00B64BB1"/>
    <w:rsid w:val="00B652A3"/>
    <w:rsid w:val="00B6543B"/>
    <w:rsid w:val="00B70DDB"/>
    <w:rsid w:val="00B728D5"/>
    <w:rsid w:val="00B730E0"/>
    <w:rsid w:val="00B83906"/>
    <w:rsid w:val="00B94041"/>
    <w:rsid w:val="00B940F5"/>
    <w:rsid w:val="00B97021"/>
    <w:rsid w:val="00BA262B"/>
    <w:rsid w:val="00BA2D86"/>
    <w:rsid w:val="00BA384B"/>
    <w:rsid w:val="00BC0279"/>
    <w:rsid w:val="00BC2811"/>
    <w:rsid w:val="00BC2DA4"/>
    <w:rsid w:val="00BC508F"/>
    <w:rsid w:val="00BC7E78"/>
    <w:rsid w:val="00BE2AE3"/>
    <w:rsid w:val="00BE7329"/>
    <w:rsid w:val="00BF11DB"/>
    <w:rsid w:val="00C06327"/>
    <w:rsid w:val="00C07A24"/>
    <w:rsid w:val="00C1174C"/>
    <w:rsid w:val="00C2050D"/>
    <w:rsid w:val="00C23852"/>
    <w:rsid w:val="00C23B69"/>
    <w:rsid w:val="00C307D8"/>
    <w:rsid w:val="00C37608"/>
    <w:rsid w:val="00C40932"/>
    <w:rsid w:val="00C5016E"/>
    <w:rsid w:val="00C57B1F"/>
    <w:rsid w:val="00C607BD"/>
    <w:rsid w:val="00C65727"/>
    <w:rsid w:val="00C66580"/>
    <w:rsid w:val="00C673D1"/>
    <w:rsid w:val="00C759DF"/>
    <w:rsid w:val="00C8182E"/>
    <w:rsid w:val="00C8780C"/>
    <w:rsid w:val="00C90F7C"/>
    <w:rsid w:val="00CA32C6"/>
    <w:rsid w:val="00CC3E49"/>
    <w:rsid w:val="00CC68B5"/>
    <w:rsid w:val="00CC75B8"/>
    <w:rsid w:val="00CD3235"/>
    <w:rsid w:val="00CD391A"/>
    <w:rsid w:val="00CD6465"/>
    <w:rsid w:val="00CF5F8C"/>
    <w:rsid w:val="00CF68BE"/>
    <w:rsid w:val="00D10947"/>
    <w:rsid w:val="00D1231F"/>
    <w:rsid w:val="00D21125"/>
    <w:rsid w:val="00D245F0"/>
    <w:rsid w:val="00D24E16"/>
    <w:rsid w:val="00D30498"/>
    <w:rsid w:val="00D53E44"/>
    <w:rsid w:val="00D6224A"/>
    <w:rsid w:val="00D74121"/>
    <w:rsid w:val="00D81475"/>
    <w:rsid w:val="00D9159E"/>
    <w:rsid w:val="00D91BB0"/>
    <w:rsid w:val="00D950FA"/>
    <w:rsid w:val="00DB03A5"/>
    <w:rsid w:val="00DB67D0"/>
    <w:rsid w:val="00DC13B1"/>
    <w:rsid w:val="00DC45C2"/>
    <w:rsid w:val="00DD3884"/>
    <w:rsid w:val="00DE0ACA"/>
    <w:rsid w:val="00DE10BD"/>
    <w:rsid w:val="00DE3DB6"/>
    <w:rsid w:val="00DF2B43"/>
    <w:rsid w:val="00DF2D11"/>
    <w:rsid w:val="00DF532B"/>
    <w:rsid w:val="00DF5BE6"/>
    <w:rsid w:val="00E0027F"/>
    <w:rsid w:val="00E044DC"/>
    <w:rsid w:val="00E066B7"/>
    <w:rsid w:val="00E12BF6"/>
    <w:rsid w:val="00E13C3F"/>
    <w:rsid w:val="00E14FB8"/>
    <w:rsid w:val="00E20044"/>
    <w:rsid w:val="00E24DBE"/>
    <w:rsid w:val="00E26529"/>
    <w:rsid w:val="00E32DA2"/>
    <w:rsid w:val="00E33F40"/>
    <w:rsid w:val="00E344E3"/>
    <w:rsid w:val="00E4282F"/>
    <w:rsid w:val="00E42B09"/>
    <w:rsid w:val="00E57DC3"/>
    <w:rsid w:val="00E60436"/>
    <w:rsid w:val="00E604BE"/>
    <w:rsid w:val="00E62545"/>
    <w:rsid w:val="00E65984"/>
    <w:rsid w:val="00E70ED0"/>
    <w:rsid w:val="00E73E76"/>
    <w:rsid w:val="00E91B20"/>
    <w:rsid w:val="00E9723D"/>
    <w:rsid w:val="00E977D4"/>
    <w:rsid w:val="00EA2834"/>
    <w:rsid w:val="00EA4E38"/>
    <w:rsid w:val="00EA542B"/>
    <w:rsid w:val="00EB06FD"/>
    <w:rsid w:val="00EB2BAC"/>
    <w:rsid w:val="00EB355E"/>
    <w:rsid w:val="00EC2646"/>
    <w:rsid w:val="00EE21BB"/>
    <w:rsid w:val="00EE602D"/>
    <w:rsid w:val="00EF39C9"/>
    <w:rsid w:val="00F05F2F"/>
    <w:rsid w:val="00F0767C"/>
    <w:rsid w:val="00F16DF7"/>
    <w:rsid w:val="00F320F2"/>
    <w:rsid w:val="00F32B31"/>
    <w:rsid w:val="00F563BC"/>
    <w:rsid w:val="00F5693D"/>
    <w:rsid w:val="00F57A8C"/>
    <w:rsid w:val="00F70A9C"/>
    <w:rsid w:val="00F766C7"/>
    <w:rsid w:val="00F7683B"/>
    <w:rsid w:val="00F9042B"/>
    <w:rsid w:val="00F91217"/>
    <w:rsid w:val="00F94EC4"/>
    <w:rsid w:val="00FA02EE"/>
    <w:rsid w:val="00FA5475"/>
    <w:rsid w:val="00FB0AF6"/>
    <w:rsid w:val="00FB0F51"/>
    <w:rsid w:val="00FB6816"/>
    <w:rsid w:val="00FC5F8E"/>
    <w:rsid w:val="00FC61F4"/>
    <w:rsid w:val="00FC77AF"/>
    <w:rsid w:val="00FC7CA4"/>
    <w:rsid w:val="00FD7FA8"/>
    <w:rsid w:val="00FE7716"/>
    <w:rsid w:val="00FF001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569F"/>
  <w15:chartTrackingRefBased/>
  <w15:docId w15:val="{E55A6A02-B525-4E3F-B069-E723B13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141A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141A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141A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8141A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141A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8141A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1A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141A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141A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1"/>
    <w:semiHidden/>
    <w:rsid w:val="008141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36"/>
  </w:style>
  <w:style w:type="paragraph" w:styleId="Rodap">
    <w:name w:val="footer"/>
    <w:basedOn w:val="Normal"/>
    <w:link w:val="Rodap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36"/>
  </w:style>
  <w:style w:type="table" w:styleId="Tabelacomgrade">
    <w:name w:val="Table Grid"/>
    <w:basedOn w:val="Tabelanormal"/>
    <w:rsid w:val="00B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BE7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unhideWhenUsed/>
    <w:rsid w:val="002263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263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263D3"/>
    <w:rPr>
      <w:b/>
      <w:bCs/>
      <w:sz w:val="20"/>
      <w:szCs w:val="20"/>
    </w:rPr>
  </w:style>
  <w:style w:type="paragraph" w:styleId="PargrafodaLista">
    <w:name w:val="List Paragraph"/>
    <w:aliases w:val="Parágrafo Normal"/>
    <w:basedOn w:val="Normal"/>
    <w:uiPriority w:val="34"/>
    <w:qFormat/>
    <w:rsid w:val="0072793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semiHidden/>
    <w:rsid w:val="008141AF"/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1"/>
    <w:semiHidden/>
    <w:rsid w:val="008141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1"/>
    <w:semiHidden/>
    <w:rsid w:val="00814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table" w:customStyle="1" w:styleId="TableNormal">
    <w:name w:val="Table Normal"/>
    <w:uiPriority w:val="2"/>
    <w:qFormat/>
    <w:rsid w:val="008141AF"/>
    <w:pPr>
      <w:spacing w:line="25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141A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8141A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styleId="Hyperlink">
    <w:name w:val="Hyperlink"/>
    <w:basedOn w:val="Fontepargpadro"/>
    <w:unhideWhenUsed/>
    <w:rsid w:val="00814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qFormat/>
    <w:rsid w:val="008141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141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41A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141A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identifica">
    <w:name w:val="identific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41A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ED7D31" w:themeColor="accent2"/>
      <w:sz w:val="36"/>
      <w:szCs w:val="32"/>
      <w:lang w:val="pt-PT" w:eastAsia="en-US"/>
    </w:rPr>
  </w:style>
  <w:style w:type="paragraph" w:customStyle="1" w:styleId="Informaesdecontato">
    <w:name w:val="Informações de contato"/>
    <w:basedOn w:val="Normal"/>
    <w:uiPriority w:val="2"/>
    <w:qFormat/>
    <w:rsid w:val="008141AF"/>
    <w:pPr>
      <w:spacing w:after="0" w:line="259" w:lineRule="auto"/>
      <w:contextualSpacing/>
    </w:pPr>
    <w:rPr>
      <w:rFonts w:eastAsiaTheme="minorEastAsia"/>
      <w:color w:val="FFC000" w:themeColor="accent4"/>
      <w:sz w:val="24"/>
      <w:szCs w:val="20"/>
      <w:lang w:val="pt-PT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8141AF"/>
    <w:pPr>
      <w:spacing w:before="720" w:after="16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8141AF"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AssinaturaChar">
    <w:name w:val="Assinatura Char"/>
    <w:basedOn w:val="Fontepargpadro"/>
    <w:link w:val="Assinatura"/>
    <w:uiPriority w:val="6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EncerramentoChar">
    <w:name w:val="Encerramento Char"/>
    <w:basedOn w:val="Fontepargpadro"/>
    <w:link w:val="Encerramento"/>
    <w:uiPriority w:val="5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Saudao">
    <w:name w:val="Salutation"/>
    <w:basedOn w:val="Normal"/>
    <w:next w:val="Normal"/>
    <w:link w:val="SaudaoChar"/>
    <w:uiPriority w:val="4"/>
    <w:qFormat/>
    <w:rsid w:val="008141AF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SaudaoChar">
    <w:name w:val="Saudação Char"/>
    <w:basedOn w:val="Fontepargpadro"/>
    <w:link w:val="Saudao"/>
    <w:uiPriority w:val="4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styleId="Forte">
    <w:name w:val="Strong"/>
    <w:basedOn w:val="Fontepargpadro"/>
    <w:uiPriority w:val="22"/>
    <w:qFormat/>
    <w:rsid w:val="008141AF"/>
    <w:rPr>
      <w:b/>
      <w:bCs/>
      <w:color w:val="ED7D31" w:themeColor="accent2"/>
    </w:rPr>
  </w:style>
  <w:style w:type="character" w:styleId="nfaseIntensa">
    <w:name w:val="Intense Emphasis"/>
    <w:basedOn w:val="Fontepargpadro"/>
    <w:uiPriority w:val="21"/>
    <w:unhideWhenUsed/>
    <w:qFormat/>
    <w:rsid w:val="008141AF"/>
    <w:rPr>
      <w:i/>
      <w:iCs/>
      <w:color w:val="385623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8141AF"/>
    <w:pPr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1F4E79" w:themeColor="accent5" w:themeShade="80"/>
      <w:sz w:val="24"/>
      <w:szCs w:val="2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41AF"/>
    <w:rPr>
      <w:i/>
      <w:iCs/>
      <w:color w:val="1F4E79" w:themeColor="accent5" w:themeShade="80"/>
      <w:sz w:val="24"/>
      <w:szCs w:val="20"/>
      <w:lang w:val="pt-PT"/>
    </w:rPr>
  </w:style>
  <w:style w:type="character" w:styleId="RefernciaIntensa">
    <w:name w:val="Intense Reference"/>
    <w:basedOn w:val="Fontepargpadro"/>
    <w:uiPriority w:val="32"/>
    <w:unhideWhenUsed/>
    <w:qFormat/>
    <w:rsid w:val="008141AF"/>
    <w:rPr>
      <w:b/>
      <w:bCs/>
      <w:caps w:val="0"/>
      <w:smallCaps/>
      <w:color w:val="1F4E79" w:themeColor="accent5" w:themeShade="80"/>
      <w:spacing w:val="5"/>
    </w:rPr>
  </w:style>
  <w:style w:type="character" w:styleId="TtulodoLivro">
    <w:name w:val="Book Title"/>
    <w:basedOn w:val="Fontepargpadro"/>
    <w:uiPriority w:val="33"/>
    <w:unhideWhenUsed/>
    <w:qFormat/>
    <w:rsid w:val="008141AF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unhideWhenUsed/>
    <w:qFormat/>
    <w:rsid w:val="008141AF"/>
    <w:rPr>
      <w:i/>
      <w:iCs/>
    </w:rPr>
  </w:style>
  <w:style w:type="paragraph" w:styleId="SemEspaamento">
    <w:name w:val="No Spacing"/>
    <w:uiPriority w:val="1"/>
    <w:unhideWhenUsed/>
    <w:qFormat/>
    <w:rsid w:val="008141AF"/>
    <w:pPr>
      <w:spacing w:after="0" w:line="240" w:lineRule="auto"/>
    </w:pPr>
    <w:rPr>
      <w:color w:val="000000" w:themeColor="text1"/>
      <w:sz w:val="24"/>
      <w:szCs w:val="20"/>
      <w:lang w:val="pt-PT"/>
    </w:rPr>
  </w:style>
  <w:style w:type="paragraph" w:styleId="Citao">
    <w:name w:val="Quote"/>
    <w:basedOn w:val="Normal"/>
    <w:next w:val="Normal"/>
    <w:link w:val="CitaoChar"/>
    <w:unhideWhenUsed/>
    <w:qFormat/>
    <w:rsid w:val="008141A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  <w:lang w:val="pt-PT"/>
    </w:rPr>
  </w:style>
  <w:style w:type="character" w:customStyle="1" w:styleId="CitaoChar">
    <w:name w:val="Citação Char"/>
    <w:basedOn w:val="Fontepargpadro"/>
    <w:link w:val="Citao"/>
    <w:rsid w:val="008141AF"/>
    <w:rPr>
      <w:i/>
      <w:iCs/>
      <w:color w:val="404040" w:themeColor="text1" w:themeTint="BF"/>
      <w:sz w:val="24"/>
      <w:szCs w:val="20"/>
      <w:lang w:val="pt-PT"/>
    </w:rPr>
  </w:style>
  <w:style w:type="character" w:styleId="nfaseSutil">
    <w:name w:val="Subtle Emphasis"/>
    <w:basedOn w:val="Fontepargpadro"/>
    <w:uiPriority w:val="19"/>
    <w:unhideWhenUsed/>
    <w:qFormat/>
    <w:rsid w:val="008141A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qFormat/>
    <w:rsid w:val="008141AF"/>
    <w:rPr>
      <w:smallCaps/>
      <w:color w:val="5A5A5A" w:themeColor="text1" w:themeTint="A5"/>
    </w:rPr>
  </w:style>
  <w:style w:type="paragraph" w:customStyle="1" w:styleId="Default">
    <w:name w:val="Default"/>
    <w:rsid w:val="0081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4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8141A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141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v">
    <w:name w:val="adv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spacing w:after="120"/>
      <w:jc w:val="center"/>
    </w:pPr>
    <w:rPr>
      <w:rFonts w:ascii="Arial Black" w:eastAsia="Times New Roman" w:hAnsi="Arial Black" w:cs="Courier New"/>
      <w:bCs/>
      <w:sz w:val="18"/>
      <w:szCs w:val="20"/>
      <w:lang w:eastAsia="zh-CN"/>
    </w:rPr>
  </w:style>
  <w:style w:type="paragraph" w:customStyle="1" w:styleId="Citaogest">
    <w:name w:val="Citaçãogest"/>
    <w:basedOn w:val="Normal"/>
    <w:next w:val="Normal"/>
    <w:qFormat/>
    <w:rsid w:val="008141AF"/>
    <w:pPr>
      <w:spacing w:after="0" w:line="240" w:lineRule="auto"/>
      <w:ind w:left="2835"/>
      <w:jc w:val="both"/>
    </w:pPr>
    <w:rPr>
      <w:rFonts w:ascii="Lucida Casual" w:eastAsia="Times New Roman" w:hAnsi="Lucida Casual" w:cs="Courier New"/>
      <w:bCs/>
      <w:sz w:val="28"/>
      <w:szCs w:val="20"/>
      <w:lang w:eastAsia="zh-CN"/>
    </w:rPr>
  </w:style>
  <w:style w:type="paragraph" w:customStyle="1" w:styleId="Monografia">
    <w:name w:val="Monografia"/>
    <w:basedOn w:val="Normal"/>
    <w:qFormat/>
    <w:rsid w:val="008141AF"/>
    <w:pPr>
      <w:spacing w:after="0" w:line="480" w:lineRule="auto"/>
      <w:ind w:firstLine="709"/>
      <w:jc w:val="both"/>
    </w:pPr>
    <w:rPr>
      <w:rFonts w:ascii="Cambria" w:eastAsia="Times New Roman" w:hAnsi="Cambria" w:cs="Courier New"/>
      <w:bCs/>
      <w:sz w:val="26"/>
      <w:szCs w:val="27"/>
      <w:lang w:eastAsia="zh-CN"/>
    </w:rPr>
  </w:style>
  <w:style w:type="paragraph" w:customStyle="1" w:styleId="Normalgest">
    <w:name w:val="Normal gest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Lucida Handwriting" w:eastAsia="Times New Roman" w:hAnsi="Lucida Handwriting" w:cs="Courier New"/>
      <w:bCs/>
      <w:color w:val="000000"/>
      <w:sz w:val="28"/>
      <w:szCs w:val="20"/>
      <w:lang w:eastAsia="zh-CN"/>
    </w:rPr>
  </w:style>
  <w:style w:type="paragraph" w:customStyle="1" w:styleId="rafa">
    <w:name w:val="rafa"/>
    <w:basedOn w:val="Cabealho"/>
    <w:next w:val="adv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="Impact" w:eastAsia="Times New Roman" w:hAnsi="Impact" w:cs="Courier New"/>
      <w:bCs/>
      <w:i/>
      <w:smallCaps/>
      <w:sz w:val="32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8141AF"/>
    <w:pPr>
      <w:spacing w:after="0" w:line="240" w:lineRule="auto"/>
      <w:jc w:val="both"/>
    </w:pPr>
    <w:rPr>
      <w:rFonts w:ascii="Cambria" w:eastAsia="Times New Roman" w:hAnsi="Cambria" w:cs="Courier New"/>
      <w:bCs/>
      <w:sz w:val="14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141AF"/>
    <w:rPr>
      <w:rFonts w:ascii="Cambria" w:eastAsia="Times New Roman" w:hAnsi="Cambria" w:cs="Courier New"/>
      <w:bCs/>
      <w:sz w:val="14"/>
      <w:szCs w:val="20"/>
      <w:lang w:eastAsia="zh-CN"/>
    </w:rPr>
  </w:style>
  <w:style w:type="paragraph" w:customStyle="1" w:styleId="normalgest0">
    <w:name w:val="normalgest"/>
    <w:basedOn w:val="Normal"/>
    <w:qFormat/>
    <w:rsid w:val="008141AF"/>
    <w:pPr>
      <w:spacing w:after="0" w:line="240" w:lineRule="auto"/>
      <w:jc w:val="both"/>
    </w:pPr>
    <w:rPr>
      <w:rFonts w:ascii="Batang" w:eastAsia="Batang" w:hAnsi="Batang" w:cs="Courier New"/>
      <w:bCs/>
      <w:sz w:val="20"/>
      <w:szCs w:val="20"/>
      <w:lang w:eastAsia="zh-CN"/>
    </w:rPr>
  </w:style>
  <w:style w:type="paragraph" w:customStyle="1" w:styleId="inovatore">
    <w:name w:val="inovatore"/>
    <w:basedOn w:val="Normal"/>
    <w:qFormat/>
    <w:rsid w:val="008141AF"/>
    <w:pPr>
      <w:spacing w:after="0" w:line="240" w:lineRule="auto"/>
      <w:jc w:val="both"/>
    </w:pPr>
    <w:rPr>
      <w:rFonts w:ascii="Georgia" w:eastAsia="Times New Roman" w:hAnsi="Georgia" w:cs="Courier New"/>
      <w:bCs/>
      <w:sz w:val="20"/>
      <w:szCs w:val="20"/>
      <w:lang w:eastAsia="zh-CN"/>
    </w:rPr>
  </w:style>
  <w:style w:type="character" w:styleId="Nmerodepgina">
    <w:name w:val="page number"/>
    <w:basedOn w:val="Fontepargpadro"/>
    <w:rsid w:val="008141AF"/>
  </w:style>
  <w:style w:type="numbering" w:customStyle="1" w:styleId="Semlista1">
    <w:name w:val="Sem lista1"/>
    <w:next w:val="Semlista"/>
    <w:uiPriority w:val="99"/>
    <w:semiHidden/>
    <w:unhideWhenUsed/>
    <w:rsid w:val="00925481"/>
  </w:style>
  <w:style w:type="table" w:customStyle="1" w:styleId="Tabelacomgrade1">
    <w:name w:val="Tabela com grade1"/>
    <w:basedOn w:val="Tabelanormal"/>
    <w:next w:val="Tabelacomgrade"/>
    <w:rsid w:val="009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925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01F-CD7E-4ED1-B068-B20F61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Nogueira</dc:creator>
  <cp:keywords/>
  <dc:description/>
  <cp:lastModifiedBy>Max Nogueira</cp:lastModifiedBy>
  <cp:revision>128</cp:revision>
  <cp:lastPrinted>2022-03-10T05:50:00Z</cp:lastPrinted>
  <dcterms:created xsi:type="dcterms:W3CDTF">2022-03-10T01:35:00Z</dcterms:created>
  <dcterms:modified xsi:type="dcterms:W3CDTF">2022-03-10T05:57:00Z</dcterms:modified>
</cp:coreProperties>
</file>