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AD45" w14:textId="366A4461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A356A0">
        <w:rPr>
          <w:rFonts w:ascii="Arial" w:hAnsi="Arial" w:cs="Arial"/>
          <w:b/>
          <w:bCs/>
          <w:u w:val="single"/>
        </w:rPr>
        <w:t>ANEXO V</w:t>
      </w:r>
    </w:p>
    <w:p w14:paraId="06D90929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F411C3F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356A0">
        <w:rPr>
          <w:rFonts w:ascii="Arial" w:hAnsi="Arial" w:cs="Arial"/>
          <w:b/>
          <w:bCs/>
        </w:rPr>
        <w:t>DECLARAÇÃO DE CONHECIMENTO E ACEITAÇÃO DO TEOR DO EDITAL</w:t>
      </w:r>
    </w:p>
    <w:p w14:paraId="0FE57920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A356A0">
        <w:rPr>
          <w:rFonts w:ascii="Arial" w:hAnsi="Arial" w:cs="Arial"/>
          <w:b/>
          <w:bCs/>
          <w:color w:val="FF0000"/>
        </w:rPr>
        <w:t>Observação: Este ANEXO deve ser apresentado em papel timbrado da empresa licitante.</w:t>
      </w:r>
    </w:p>
    <w:p w14:paraId="71648B1A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939536A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741E3CB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356A0">
        <w:rPr>
          <w:rFonts w:ascii="Arial" w:hAnsi="Arial" w:cs="Arial"/>
          <w:b/>
          <w:bCs/>
        </w:rPr>
        <w:t>PREGÃO PRESENCIAL N.º 01/2022</w:t>
      </w:r>
    </w:p>
    <w:p w14:paraId="7F763E18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639158D" w14:textId="77777777" w:rsidR="008141AF" w:rsidRPr="00A356A0" w:rsidRDefault="008141AF" w:rsidP="004C2C2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356A0">
        <w:rPr>
          <w:rFonts w:ascii="Arial" w:hAnsi="Arial" w:cs="Arial"/>
        </w:rPr>
        <w:t xml:space="preserve">A (nome da licitante), inscrita no CNPJ sob n.º ____________________, e Inscrição Estadual n.º ____________________, por intermédio de seu representante legal o Sr. ____________________, portador do RG n.º ____________________ e CPF n.º ____________________, </w:t>
      </w:r>
      <w:r w:rsidRPr="00A356A0">
        <w:rPr>
          <w:rFonts w:ascii="Arial" w:hAnsi="Arial" w:cs="Arial"/>
          <w:b/>
          <w:bCs/>
        </w:rPr>
        <w:t xml:space="preserve">DECLARA </w:t>
      </w:r>
      <w:r w:rsidRPr="00A356A0">
        <w:rPr>
          <w:rFonts w:ascii="Arial" w:hAnsi="Arial" w:cs="Arial"/>
        </w:rPr>
        <w:t>expressamente que conhece e aceita o inteiro teor do Edital do Pregão em epígrafe, bem como, que recebeu todos os documentos e informações necessárias para o cumprimento integral das obrigações desta licitação.</w:t>
      </w:r>
    </w:p>
    <w:p w14:paraId="06FCC5BA" w14:textId="77777777" w:rsidR="008141AF" w:rsidRPr="00A356A0" w:rsidRDefault="008141AF" w:rsidP="004C2C25">
      <w:pPr>
        <w:spacing w:after="0" w:line="360" w:lineRule="auto"/>
        <w:jc w:val="both"/>
        <w:rPr>
          <w:rFonts w:ascii="Arial" w:hAnsi="Arial" w:cs="Arial"/>
        </w:rPr>
      </w:pPr>
    </w:p>
    <w:p w14:paraId="2A3A1BA8" w14:textId="77777777" w:rsidR="008141AF" w:rsidRPr="00A356A0" w:rsidRDefault="008141AF" w:rsidP="004C2C25">
      <w:pPr>
        <w:spacing w:after="0" w:line="360" w:lineRule="auto"/>
        <w:jc w:val="both"/>
        <w:rPr>
          <w:rFonts w:ascii="Arial" w:hAnsi="Arial" w:cs="Arial"/>
        </w:rPr>
      </w:pPr>
    </w:p>
    <w:p w14:paraId="1243C085" w14:textId="77777777" w:rsidR="008141AF" w:rsidRPr="00A356A0" w:rsidRDefault="008141AF" w:rsidP="004C2C25">
      <w:pPr>
        <w:spacing w:after="0" w:line="360" w:lineRule="auto"/>
        <w:jc w:val="right"/>
        <w:rPr>
          <w:rFonts w:ascii="Arial" w:hAnsi="Arial" w:cs="Arial"/>
        </w:rPr>
      </w:pPr>
      <w:r w:rsidRPr="00A356A0">
        <w:rPr>
          <w:rFonts w:ascii="Arial" w:hAnsi="Arial" w:cs="Arial"/>
        </w:rPr>
        <w:t xml:space="preserve">____________________, em _____ de __________ </w:t>
      </w:r>
      <w:proofErr w:type="spellStart"/>
      <w:r w:rsidRPr="00A356A0">
        <w:rPr>
          <w:rFonts w:ascii="Arial" w:hAnsi="Arial" w:cs="Arial"/>
        </w:rPr>
        <w:t>de</w:t>
      </w:r>
      <w:proofErr w:type="spellEnd"/>
      <w:r w:rsidRPr="00A356A0">
        <w:rPr>
          <w:rFonts w:ascii="Arial" w:hAnsi="Arial" w:cs="Arial"/>
        </w:rPr>
        <w:t xml:space="preserve"> 2022.</w:t>
      </w:r>
    </w:p>
    <w:p w14:paraId="4C3D628A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69FA391F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3F6E572B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</w:p>
    <w:p w14:paraId="0712DE99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</w:p>
    <w:p w14:paraId="79F23C1D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__________________________________</w:t>
      </w:r>
    </w:p>
    <w:p w14:paraId="5CF92F00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Nome e Assinatura do Representante</w:t>
      </w:r>
    </w:p>
    <w:p w14:paraId="5E8D069D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6343994A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</w:p>
    <w:p w14:paraId="335C8712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</w:p>
    <w:p w14:paraId="7FB6998C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</w:p>
    <w:p w14:paraId="1B2D922A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____________________</w:t>
      </w:r>
    </w:p>
    <w:p w14:paraId="3E4D03F0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(Carimbo CNPJ)</w:t>
      </w:r>
    </w:p>
    <w:sectPr w:rsidR="008141AF" w:rsidRPr="00A356A0" w:rsidSect="00E26529">
      <w:footerReference w:type="default" r:id="rId8"/>
      <w:pgSz w:w="11906" w:h="16838" w:code="9"/>
      <w:pgMar w:top="2835" w:right="1134" w:bottom="1134" w:left="170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69A8" w14:textId="77777777" w:rsidR="00245CD8" w:rsidRDefault="00245CD8" w:rsidP="00E60436">
      <w:pPr>
        <w:spacing w:after="0" w:line="240" w:lineRule="auto"/>
      </w:pPr>
      <w:r>
        <w:separator/>
      </w:r>
    </w:p>
  </w:endnote>
  <w:endnote w:type="continuationSeparator" w:id="0">
    <w:p w14:paraId="12A6C522" w14:textId="77777777" w:rsidR="00245CD8" w:rsidRDefault="00245CD8" w:rsidP="00E6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sual">
    <w:altName w:val="Arial"/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019042526"/>
      <w:docPartObj>
        <w:docPartGallery w:val="Page Numbers (Bottom of Page)"/>
        <w:docPartUnique/>
      </w:docPartObj>
    </w:sdtPr>
    <w:sdtEndPr/>
    <w:sdtContent>
      <w:p w14:paraId="493BA28B" w14:textId="5A45A089" w:rsidR="00925481" w:rsidRPr="001252DF" w:rsidRDefault="00925481">
        <w:pPr>
          <w:pStyle w:val="Rodap"/>
          <w:jc w:val="right"/>
          <w:rPr>
            <w:rFonts w:ascii="Arial" w:hAnsi="Arial" w:cs="Arial"/>
          </w:rPr>
        </w:pPr>
        <w:r w:rsidRPr="001252DF">
          <w:rPr>
            <w:rFonts w:ascii="Arial" w:hAnsi="Arial" w:cs="Arial"/>
          </w:rPr>
          <w:fldChar w:fldCharType="begin"/>
        </w:r>
        <w:r w:rsidRPr="001252DF">
          <w:rPr>
            <w:rFonts w:ascii="Arial" w:hAnsi="Arial" w:cs="Arial"/>
          </w:rPr>
          <w:instrText>PAGE   \* MERGEFORMAT</w:instrText>
        </w:r>
        <w:r w:rsidRPr="001252DF">
          <w:rPr>
            <w:rFonts w:ascii="Arial" w:hAnsi="Arial" w:cs="Arial"/>
          </w:rPr>
          <w:fldChar w:fldCharType="separate"/>
        </w:r>
        <w:r w:rsidRPr="001252DF">
          <w:rPr>
            <w:rFonts w:ascii="Arial" w:hAnsi="Arial" w:cs="Arial"/>
            <w:noProof/>
          </w:rPr>
          <w:t>4</w:t>
        </w:r>
        <w:r w:rsidRPr="001252DF">
          <w:rPr>
            <w:rFonts w:ascii="Arial" w:hAnsi="Arial" w:cs="Arial"/>
          </w:rPr>
          <w:fldChar w:fldCharType="end"/>
        </w:r>
      </w:p>
    </w:sdtContent>
  </w:sdt>
  <w:p w14:paraId="3621DA59" w14:textId="77777777" w:rsidR="00925481" w:rsidRPr="001252DF" w:rsidRDefault="00925481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9E50" w14:textId="77777777" w:rsidR="00245CD8" w:rsidRDefault="00245CD8" w:rsidP="00E60436">
      <w:pPr>
        <w:spacing w:after="0" w:line="240" w:lineRule="auto"/>
      </w:pPr>
      <w:r>
        <w:separator/>
      </w:r>
    </w:p>
  </w:footnote>
  <w:footnote w:type="continuationSeparator" w:id="0">
    <w:p w14:paraId="24F61F7D" w14:textId="77777777" w:rsidR="00245CD8" w:rsidRDefault="00245CD8" w:rsidP="00E6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D6FDC"/>
    <w:multiLevelType w:val="hybridMultilevel"/>
    <w:tmpl w:val="46929F80"/>
    <w:lvl w:ilvl="0" w:tplc="2A0C85CC">
      <w:start w:val="1"/>
      <w:numFmt w:val="decimalZero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E6A94"/>
    <w:multiLevelType w:val="multilevel"/>
    <w:tmpl w:val="FFB43756"/>
    <w:lvl w:ilvl="0">
      <w:start w:val="1"/>
      <w:numFmt w:val="lowerLetter"/>
      <w:lvlText w:val="%1)"/>
      <w:lvlJc w:val="left"/>
      <w:pPr>
        <w:ind w:left="8157" w:hanging="360"/>
      </w:pPr>
    </w:lvl>
    <w:lvl w:ilvl="1">
      <w:start w:val="1"/>
      <w:numFmt w:val="lowerLetter"/>
      <w:lvlText w:val="%2."/>
      <w:lvlJc w:val="left"/>
      <w:pPr>
        <w:ind w:left="8877" w:hanging="360"/>
      </w:pPr>
    </w:lvl>
    <w:lvl w:ilvl="2">
      <w:start w:val="1"/>
      <w:numFmt w:val="lowerRoman"/>
      <w:lvlText w:val="%3."/>
      <w:lvlJc w:val="right"/>
      <w:pPr>
        <w:ind w:left="9597" w:hanging="180"/>
      </w:pPr>
    </w:lvl>
    <w:lvl w:ilvl="3">
      <w:start w:val="1"/>
      <w:numFmt w:val="decimal"/>
      <w:lvlText w:val="%4."/>
      <w:lvlJc w:val="left"/>
      <w:pPr>
        <w:ind w:left="10317" w:hanging="360"/>
      </w:pPr>
    </w:lvl>
    <w:lvl w:ilvl="4">
      <w:start w:val="1"/>
      <w:numFmt w:val="lowerLetter"/>
      <w:lvlText w:val="%5."/>
      <w:lvlJc w:val="left"/>
      <w:pPr>
        <w:ind w:left="11037" w:hanging="360"/>
      </w:pPr>
    </w:lvl>
    <w:lvl w:ilvl="5">
      <w:start w:val="1"/>
      <w:numFmt w:val="lowerRoman"/>
      <w:lvlText w:val="%6."/>
      <w:lvlJc w:val="right"/>
      <w:pPr>
        <w:ind w:left="11757" w:hanging="180"/>
      </w:pPr>
    </w:lvl>
    <w:lvl w:ilvl="6">
      <w:start w:val="1"/>
      <w:numFmt w:val="decimal"/>
      <w:lvlText w:val="%7."/>
      <w:lvlJc w:val="left"/>
      <w:pPr>
        <w:ind w:left="12477" w:hanging="360"/>
      </w:pPr>
    </w:lvl>
    <w:lvl w:ilvl="7">
      <w:start w:val="1"/>
      <w:numFmt w:val="lowerLetter"/>
      <w:lvlText w:val="%8."/>
      <w:lvlJc w:val="left"/>
      <w:pPr>
        <w:ind w:left="13197" w:hanging="360"/>
      </w:pPr>
    </w:lvl>
    <w:lvl w:ilvl="8">
      <w:start w:val="1"/>
      <w:numFmt w:val="lowerRoman"/>
      <w:lvlText w:val="%9."/>
      <w:lvlJc w:val="right"/>
      <w:pPr>
        <w:ind w:left="13917" w:hanging="180"/>
      </w:pPr>
    </w:lvl>
  </w:abstractNum>
  <w:abstractNum w:abstractNumId="12" w15:restartNumberingAfterBreak="0">
    <w:nsid w:val="039A4F4F"/>
    <w:multiLevelType w:val="multilevel"/>
    <w:tmpl w:val="C268B894"/>
    <w:lvl w:ilvl="0">
      <w:start w:val="1"/>
      <w:numFmt w:val="upperRoman"/>
      <w:lvlText w:val="%1-"/>
      <w:lvlJc w:val="left"/>
      <w:pPr>
        <w:ind w:left="2844" w:hanging="72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04D10292"/>
    <w:multiLevelType w:val="hybridMultilevel"/>
    <w:tmpl w:val="7F742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BF0B26"/>
    <w:multiLevelType w:val="hybridMultilevel"/>
    <w:tmpl w:val="CC0ECFE6"/>
    <w:lvl w:ilvl="0" w:tplc="A894D7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A8F3C94"/>
    <w:multiLevelType w:val="multilevel"/>
    <w:tmpl w:val="92F8D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7E6702"/>
    <w:multiLevelType w:val="multilevel"/>
    <w:tmpl w:val="E196B6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1C383E48"/>
    <w:multiLevelType w:val="hybridMultilevel"/>
    <w:tmpl w:val="244A94A8"/>
    <w:lvl w:ilvl="0" w:tplc="8F02D9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8101EB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F72F54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F16AB1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E7C176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A82407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C764E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722474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D30D8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0A427E"/>
    <w:multiLevelType w:val="hybridMultilevel"/>
    <w:tmpl w:val="1CAAF904"/>
    <w:name w:val="Lista numerada 5"/>
    <w:lvl w:ilvl="0" w:tplc="A7AC1840">
      <w:start w:val="1"/>
      <w:numFmt w:val="lowerLetter"/>
      <w:lvlText w:val="%1)"/>
      <w:lvlJc w:val="left"/>
      <w:pPr>
        <w:ind w:left="360" w:firstLine="0"/>
      </w:pPr>
    </w:lvl>
    <w:lvl w:ilvl="1" w:tplc="ABD0DA5A">
      <w:start w:val="1"/>
      <w:numFmt w:val="lowerLetter"/>
      <w:lvlText w:val="%2."/>
      <w:lvlJc w:val="left"/>
      <w:pPr>
        <w:ind w:left="1080" w:firstLine="0"/>
      </w:pPr>
    </w:lvl>
    <w:lvl w:ilvl="2" w:tplc="3CA878CA">
      <w:start w:val="1"/>
      <w:numFmt w:val="lowerRoman"/>
      <w:lvlText w:val="%3."/>
      <w:lvlJc w:val="left"/>
      <w:pPr>
        <w:ind w:left="1980" w:firstLine="0"/>
      </w:pPr>
    </w:lvl>
    <w:lvl w:ilvl="3" w:tplc="4FE6B2BC">
      <w:start w:val="1"/>
      <w:numFmt w:val="decimal"/>
      <w:lvlText w:val="%4."/>
      <w:lvlJc w:val="left"/>
      <w:pPr>
        <w:ind w:left="2520" w:firstLine="0"/>
      </w:pPr>
    </w:lvl>
    <w:lvl w:ilvl="4" w:tplc="477027FC">
      <w:start w:val="1"/>
      <w:numFmt w:val="lowerLetter"/>
      <w:lvlText w:val="%5."/>
      <w:lvlJc w:val="left"/>
      <w:pPr>
        <w:ind w:left="3240" w:firstLine="0"/>
      </w:pPr>
    </w:lvl>
    <w:lvl w:ilvl="5" w:tplc="7312D7C4">
      <w:start w:val="1"/>
      <w:numFmt w:val="lowerRoman"/>
      <w:lvlText w:val="%6."/>
      <w:lvlJc w:val="left"/>
      <w:pPr>
        <w:ind w:left="4140" w:firstLine="0"/>
      </w:pPr>
    </w:lvl>
    <w:lvl w:ilvl="6" w:tplc="39F25990">
      <w:start w:val="1"/>
      <w:numFmt w:val="decimal"/>
      <w:lvlText w:val="%7."/>
      <w:lvlJc w:val="left"/>
      <w:pPr>
        <w:ind w:left="4680" w:firstLine="0"/>
      </w:pPr>
    </w:lvl>
    <w:lvl w:ilvl="7" w:tplc="4192E02A">
      <w:start w:val="1"/>
      <w:numFmt w:val="lowerLetter"/>
      <w:lvlText w:val="%8."/>
      <w:lvlJc w:val="left"/>
      <w:pPr>
        <w:ind w:left="5400" w:firstLine="0"/>
      </w:pPr>
    </w:lvl>
    <w:lvl w:ilvl="8" w:tplc="6376250A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1EC23B24"/>
    <w:multiLevelType w:val="multilevel"/>
    <w:tmpl w:val="0DDAC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1FC20112"/>
    <w:multiLevelType w:val="multilevel"/>
    <w:tmpl w:val="70C6F3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E0CD2"/>
    <w:multiLevelType w:val="multilevel"/>
    <w:tmpl w:val="F0D2418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B75FB4"/>
    <w:multiLevelType w:val="hybridMultilevel"/>
    <w:tmpl w:val="81E23D52"/>
    <w:lvl w:ilvl="0" w:tplc="AFF4BF0A">
      <w:start w:val="1"/>
      <w:numFmt w:val="upperRoman"/>
      <w:lvlText w:val="%1-"/>
      <w:lvlJc w:val="left"/>
      <w:pPr>
        <w:ind w:left="36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244071EA"/>
    <w:multiLevelType w:val="multilevel"/>
    <w:tmpl w:val="E55A46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D10809"/>
    <w:multiLevelType w:val="multilevel"/>
    <w:tmpl w:val="F9F86CD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FD81ADB"/>
    <w:multiLevelType w:val="hybridMultilevel"/>
    <w:tmpl w:val="ACE2EB60"/>
    <w:lvl w:ilvl="0" w:tplc="1368F1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1EA2CE2"/>
    <w:multiLevelType w:val="multilevel"/>
    <w:tmpl w:val="352A1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2EC3B75"/>
    <w:multiLevelType w:val="multilevel"/>
    <w:tmpl w:val="5F9423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A130C"/>
    <w:multiLevelType w:val="multilevel"/>
    <w:tmpl w:val="DB42FECC"/>
    <w:lvl w:ilvl="0">
      <w:start w:val="1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29" w15:restartNumberingAfterBreak="0">
    <w:nsid w:val="3A1C7F1B"/>
    <w:multiLevelType w:val="hybridMultilevel"/>
    <w:tmpl w:val="10E8DB7A"/>
    <w:lvl w:ilvl="0" w:tplc="80DE4A6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64A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4BCD47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660FDD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2C88FE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69E12D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A8E406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8A0426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B36AAB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B7B1B1E"/>
    <w:multiLevelType w:val="multilevel"/>
    <w:tmpl w:val="E68E8D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BA729A6"/>
    <w:multiLevelType w:val="multilevel"/>
    <w:tmpl w:val="0B72979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4A3631D"/>
    <w:multiLevelType w:val="multilevel"/>
    <w:tmpl w:val="468A6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5690026"/>
    <w:multiLevelType w:val="multilevel"/>
    <w:tmpl w:val="DCF2BFE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E1E0A89"/>
    <w:multiLevelType w:val="multilevel"/>
    <w:tmpl w:val="98ECFD4E"/>
    <w:lvl w:ilvl="0">
      <w:start w:val="1"/>
      <w:numFmt w:val="lowerLetter"/>
      <w:lvlText w:val="%1)"/>
      <w:lvlJc w:val="left"/>
      <w:pPr>
        <w:ind w:left="5180" w:hanging="360"/>
      </w:p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35" w15:restartNumberingAfterBreak="0">
    <w:nsid w:val="550E4499"/>
    <w:multiLevelType w:val="hybridMultilevel"/>
    <w:tmpl w:val="D5502018"/>
    <w:name w:val="Lista numerada 2"/>
    <w:lvl w:ilvl="0" w:tplc="BE7655EC">
      <w:start w:val="1"/>
      <w:numFmt w:val="upperLetter"/>
      <w:lvlText w:val="%1)"/>
      <w:lvlJc w:val="left"/>
      <w:pPr>
        <w:ind w:left="720" w:firstLine="0"/>
      </w:pPr>
    </w:lvl>
    <w:lvl w:ilvl="1" w:tplc="94560F76">
      <w:start w:val="1"/>
      <w:numFmt w:val="lowerLetter"/>
      <w:lvlText w:val="%2."/>
      <w:lvlJc w:val="left"/>
      <w:pPr>
        <w:ind w:left="1440" w:firstLine="0"/>
      </w:pPr>
    </w:lvl>
    <w:lvl w:ilvl="2" w:tplc="A664CA5C">
      <w:start w:val="1"/>
      <w:numFmt w:val="lowerRoman"/>
      <w:lvlText w:val="%3."/>
      <w:lvlJc w:val="left"/>
      <w:pPr>
        <w:ind w:left="2340" w:firstLine="0"/>
      </w:pPr>
    </w:lvl>
    <w:lvl w:ilvl="3" w:tplc="A73C3170">
      <w:start w:val="1"/>
      <w:numFmt w:val="decimal"/>
      <w:lvlText w:val="%4."/>
      <w:lvlJc w:val="left"/>
      <w:pPr>
        <w:ind w:left="2880" w:firstLine="0"/>
      </w:pPr>
    </w:lvl>
    <w:lvl w:ilvl="4" w:tplc="14A8DD74">
      <w:start w:val="1"/>
      <w:numFmt w:val="lowerLetter"/>
      <w:lvlText w:val="%5."/>
      <w:lvlJc w:val="left"/>
      <w:pPr>
        <w:ind w:left="3600" w:firstLine="0"/>
      </w:pPr>
    </w:lvl>
    <w:lvl w:ilvl="5" w:tplc="30743714">
      <w:start w:val="1"/>
      <w:numFmt w:val="lowerRoman"/>
      <w:lvlText w:val="%6."/>
      <w:lvlJc w:val="left"/>
      <w:pPr>
        <w:ind w:left="4500" w:firstLine="0"/>
      </w:pPr>
    </w:lvl>
    <w:lvl w:ilvl="6" w:tplc="525AB6D2">
      <w:start w:val="1"/>
      <w:numFmt w:val="decimal"/>
      <w:lvlText w:val="%7."/>
      <w:lvlJc w:val="left"/>
      <w:pPr>
        <w:ind w:left="5040" w:firstLine="0"/>
      </w:pPr>
    </w:lvl>
    <w:lvl w:ilvl="7" w:tplc="21006C0C">
      <w:start w:val="1"/>
      <w:numFmt w:val="lowerLetter"/>
      <w:lvlText w:val="%8."/>
      <w:lvlJc w:val="left"/>
      <w:pPr>
        <w:ind w:left="5760" w:firstLine="0"/>
      </w:pPr>
    </w:lvl>
    <w:lvl w:ilvl="8" w:tplc="5F42DDE8">
      <w:start w:val="1"/>
      <w:numFmt w:val="lowerRoman"/>
      <w:lvlText w:val="%9."/>
      <w:lvlJc w:val="left"/>
      <w:pPr>
        <w:ind w:left="6660" w:firstLine="0"/>
      </w:pPr>
    </w:lvl>
  </w:abstractNum>
  <w:abstractNum w:abstractNumId="36" w15:restartNumberingAfterBreak="0">
    <w:nsid w:val="589A5365"/>
    <w:multiLevelType w:val="multilevel"/>
    <w:tmpl w:val="0E3EE58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5B1AFC"/>
    <w:multiLevelType w:val="hybridMultilevel"/>
    <w:tmpl w:val="C16853A0"/>
    <w:name w:val="Lista numerada 4"/>
    <w:lvl w:ilvl="0" w:tplc="8B9C8B90">
      <w:start w:val="1"/>
      <w:numFmt w:val="upperRoman"/>
      <w:lvlText w:val="%1."/>
      <w:lvlJc w:val="left"/>
      <w:pPr>
        <w:ind w:left="1068" w:firstLine="0"/>
      </w:pPr>
    </w:lvl>
    <w:lvl w:ilvl="1" w:tplc="7C6478B4">
      <w:start w:val="1"/>
      <w:numFmt w:val="lowerLetter"/>
      <w:lvlText w:val="%2."/>
      <w:lvlJc w:val="left"/>
      <w:pPr>
        <w:ind w:left="1788" w:firstLine="0"/>
      </w:pPr>
    </w:lvl>
    <w:lvl w:ilvl="2" w:tplc="3562655A">
      <w:start w:val="1"/>
      <w:numFmt w:val="lowerRoman"/>
      <w:lvlText w:val="%3."/>
      <w:lvlJc w:val="left"/>
      <w:pPr>
        <w:ind w:left="2688" w:firstLine="0"/>
      </w:pPr>
    </w:lvl>
    <w:lvl w:ilvl="3" w:tplc="CB9EFA66">
      <w:start w:val="1"/>
      <w:numFmt w:val="decimal"/>
      <w:lvlText w:val="%4."/>
      <w:lvlJc w:val="left"/>
      <w:pPr>
        <w:ind w:left="3228" w:firstLine="0"/>
      </w:pPr>
    </w:lvl>
    <w:lvl w:ilvl="4" w:tplc="CE7CED7E">
      <w:start w:val="1"/>
      <w:numFmt w:val="lowerLetter"/>
      <w:lvlText w:val="%5."/>
      <w:lvlJc w:val="left"/>
      <w:pPr>
        <w:ind w:left="3948" w:firstLine="0"/>
      </w:pPr>
    </w:lvl>
    <w:lvl w:ilvl="5" w:tplc="7BF83558">
      <w:start w:val="1"/>
      <w:numFmt w:val="lowerRoman"/>
      <w:lvlText w:val="%6."/>
      <w:lvlJc w:val="left"/>
      <w:pPr>
        <w:ind w:left="4848" w:firstLine="0"/>
      </w:pPr>
    </w:lvl>
    <w:lvl w:ilvl="6" w:tplc="FC78166C">
      <w:start w:val="1"/>
      <w:numFmt w:val="decimal"/>
      <w:lvlText w:val="%7."/>
      <w:lvlJc w:val="left"/>
      <w:pPr>
        <w:ind w:left="5388" w:firstLine="0"/>
      </w:pPr>
    </w:lvl>
    <w:lvl w:ilvl="7" w:tplc="A762ED06">
      <w:start w:val="1"/>
      <w:numFmt w:val="lowerLetter"/>
      <w:lvlText w:val="%8."/>
      <w:lvlJc w:val="left"/>
      <w:pPr>
        <w:ind w:left="6108" w:firstLine="0"/>
      </w:pPr>
    </w:lvl>
    <w:lvl w:ilvl="8" w:tplc="C47C8002">
      <w:start w:val="1"/>
      <w:numFmt w:val="lowerRoman"/>
      <w:lvlText w:val="%9."/>
      <w:lvlJc w:val="left"/>
      <w:pPr>
        <w:ind w:left="7008" w:firstLine="0"/>
      </w:pPr>
    </w:lvl>
  </w:abstractNum>
  <w:abstractNum w:abstractNumId="38" w15:restartNumberingAfterBreak="0">
    <w:nsid w:val="6557176B"/>
    <w:multiLevelType w:val="multilevel"/>
    <w:tmpl w:val="1018C10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C61605"/>
    <w:multiLevelType w:val="hybridMultilevel"/>
    <w:tmpl w:val="DE9CC56C"/>
    <w:name w:val="Lista numerada 3"/>
    <w:lvl w:ilvl="0" w:tplc="46A244EA">
      <w:start w:val="1"/>
      <w:numFmt w:val="lowerLetter"/>
      <w:lvlText w:val="%1)"/>
      <w:lvlJc w:val="left"/>
      <w:pPr>
        <w:ind w:left="360" w:firstLine="0"/>
      </w:pPr>
    </w:lvl>
    <w:lvl w:ilvl="1" w:tplc="4C5E2772">
      <w:start w:val="1"/>
      <w:numFmt w:val="lowerLetter"/>
      <w:lvlText w:val="%2."/>
      <w:lvlJc w:val="left"/>
      <w:pPr>
        <w:ind w:left="1080" w:firstLine="0"/>
      </w:pPr>
    </w:lvl>
    <w:lvl w:ilvl="2" w:tplc="CBF657EA">
      <w:start w:val="1"/>
      <w:numFmt w:val="lowerRoman"/>
      <w:lvlText w:val="%3."/>
      <w:lvlJc w:val="left"/>
      <w:pPr>
        <w:ind w:left="1980" w:firstLine="0"/>
      </w:pPr>
    </w:lvl>
    <w:lvl w:ilvl="3" w:tplc="3A588D50">
      <w:start w:val="1"/>
      <w:numFmt w:val="decimal"/>
      <w:lvlText w:val="%4."/>
      <w:lvlJc w:val="left"/>
      <w:pPr>
        <w:ind w:left="2520" w:firstLine="0"/>
      </w:pPr>
    </w:lvl>
    <w:lvl w:ilvl="4" w:tplc="CB949E62">
      <w:start w:val="1"/>
      <w:numFmt w:val="lowerLetter"/>
      <w:lvlText w:val="%5."/>
      <w:lvlJc w:val="left"/>
      <w:pPr>
        <w:ind w:left="3240" w:firstLine="0"/>
      </w:pPr>
    </w:lvl>
    <w:lvl w:ilvl="5" w:tplc="BF0A5E56">
      <w:start w:val="1"/>
      <w:numFmt w:val="lowerRoman"/>
      <w:lvlText w:val="%6."/>
      <w:lvlJc w:val="left"/>
      <w:pPr>
        <w:ind w:left="4140" w:firstLine="0"/>
      </w:pPr>
    </w:lvl>
    <w:lvl w:ilvl="6" w:tplc="99BA0F58">
      <w:start w:val="1"/>
      <w:numFmt w:val="decimal"/>
      <w:lvlText w:val="%7."/>
      <w:lvlJc w:val="left"/>
      <w:pPr>
        <w:ind w:left="4680" w:firstLine="0"/>
      </w:pPr>
    </w:lvl>
    <w:lvl w:ilvl="7" w:tplc="2A42A7B4">
      <w:start w:val="1"/>
      <w:numFmt w:val="lowerLetter"/>
      <w:lvlText w:val="%8."/>
      <w:lvlJc w:val="left"/>
      <w:pPr>
        <w:ind w:left="5400" w:firstLine="0"/>
      </w:pPr>
    </w:lvl>
    <w:lvl w:ilvl="8" w:tplc="1D1AD2F0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6AC72ADD"/>
    <w:multiLevelType w:val="hybridMultilevel"/>
    <w:tmpl w:val="1E946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174C9"/>
    <w:multiLevelType w:val="multilevel"/>
    <w:tmpl w:val="411C6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B8C556E"/>
    <w:multiLevelType w:val="hybridMultilevel"/>
    <w:tmpl w:val="5D61CB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C624684"/>
    <w:multiLevelType w:val="hybridMultilevel"/>
    <w:tmpl w:val="10EEEF80"/>
    <w:name w:val="Lista numerada 1"/>
    <w:lvl w:ilvl="0" w:tplc="85801E7C">
      <w:numFmt w:val="bullet"/>
      <w:lvlText w:val=" "/>
      <w:lvlJc w:val="left"/>
      <w:pPr>
        <w:ind w:left="0" w:firstLine="0"/>
      </w:pPr>
      <w:rPr>
        <w:rFonts w:ascii="Symbol" w:hAnsi="Symbol"/>
      </w:rPr>
    </w:lvl>
    <w:lvl w:ilvl="1" w:tplc="DF8240EE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2" w:tplc="5B88F6F8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3" w:tplc="0A28FD3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4" w:tplc="9AE24A2A">
      <w:numFmt w:val="bullet"/>
      <w:lvlText w:val=""/>
      <w:lvlJc w:val="left"/>
      <w:pPr>
        <w:ind w:left="2880" w:firstLine="0"/>
      </w:pPr>
      <w:rPr>
        <w:rFonts w:ascii="Wingdings" w:eastAsia="Wingdings" w:hAnsi="Wingdings" w:cs="Wingdings"/>
      </w:rPr>
    </w:lvl>
    <w:lvl w:ilvl="5" w:tplc="8E34F440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6" w:tplc="FA06414E">
      <w:numFmt w:val="bullet"/>
      <w:lvlText w:val="o"/>
      <w:lvlJc w:val="left"/>
      <w:pPr>
        <w:ind w:left="4320" w:firstLine="0"/>
      </w:pPr>
      <w:rPr>
        <w:rFonts w:ascii="Courier New" w:hAnsi="Courier New"/>
      </w:rPr>
    </w:lvl>
    <w:lvl w:ilvl="7" w:tplc="AE404FE6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8" w:tplc="82242FE4">
      <w:numFmt w:val="bullet"/>
      <w:lvlText w:val="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4" w15:restartNumberingAfterBreak="0">
    <w:nsid w:val="74287B36"/>
    <w:multiLevelType w:val="multilevel"/>
    <w:tmpl w:val="0F14D8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A07B5F"/>
    <w:multiLevelType w:val="multilevel"/>
    <w:tmpl w:val="82CC4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25523"/>
    <w:multiLevelType w:val="hybridMultilevel"/>
    <w:tmpl w:val="C8727698"/>
    <w:lvl w:ilvl="0" w:tplc="225A1794">
      <w:start w:val="1"/>
      <w:numFmt w:val="decimal"/>
      <w:lvlText w:val="%1)"/>
      <w:lvlJc w:val="left"/>
      <w:pPr>
        <w:ind w:left="360" w:firstLine="0"/>
      </w:pPr>
    </w:lvl>
    <w:lvl w:ilvl="1" w:tplc="EE7EF10E">
      <w:start w:val="1"/>
      <w:numFmt w:val="lowerLetter"/>
      <w:lvlText w:val="%2."/>
      <w:lvlJc w:val="left"/>
      <w:pPr>
        <w:ind w:left="1080" w:firstLine="0"/>
      </w:pPr>
    </w:lvl>
    <w:lvl w:ilvl="2" w:tplc="4C84E2F6">
      <w:start w:val="1"/>
      <w:numFmt w:val="lowerRoman"/>
      <w:lvlText w:val="%3."/>
      <w:lvlJc w:val="left"/>
      <w:pPr>
        <w:ind w:left="1980" w:firstLine="0"/>
      </w:pPr>
    </w:lvl>
    <w:lvl w:ilvl="3" w:tplc="82CE8502">
      <w:start w:val="1"/>
      <w:numFmt w:val="decimal"/>
      <w:lvlText w:val="%4."/>
      <w:lvlJc w:val="left"/>
      <w:pPr>
        <w:ind w:left="2520" w:firstLine="0"/>
      </w:pPr>
    </w:lvl>
    <w:lvl w:ilvl="4" w:tplc="1EA4EE4C">
      <w:start w:val="1"/>
      <w:numFmt w:val="lowerLetter"/>
      <w:lvlText w:val="%5."/>
      <w:lvlJc w:val="left"/>
      <w:pPr>
        <w:ind w:left="3240" w:firstLine="0"/>
      </w:pPr>
    </w:lvl>
    <w:lvl w:ilvl="5" w:tplc="6B9E0AD6">
      <w:start w:val="1"/>
      <w:numFmt w:val="lowerRoman"/>
      <w:lvlText w:val="%6."/>
      <w:lvlJc w:val="left"/>
      <w:pPr>
        <w:ind w:left="4140" w:firstLine="0"/>
      </w:pPr>
    </w:lvl>
    <w:lvl w:ilvl="6" w:tplc="FD262C0A">
      <w:start w:val="1"/>
      <w:numFmt w:val="decimal"/>
      <w:lvlText w:val="%7."/>
      <w:lvlJc w:val="left"/>
      <w:pPr>
        <w:ind w:left="4680" w:firstLine="0"/>
      </w:pPr>
    </w:lvl>
    <w:lvl w:ilvl="7" w:tplc="C52A6DB2">
      <w:start w:val="1"/>
      <w:numFmt w:val="lowerLetter"/>
      <w:lvlText w:val="%8."/>
      <w:lvlJc w:val="left"/>
      <w:pPr>
        <w:ind w:left="5400" w:firstLine="0"/>
      </w:pPr>
    </w:lvl>
    <w:lvl w:ilvl="8" w:tplc="DC403C3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0"/>
  </w:num>
  <w:num w:numId="2">
    <w:abstractNumId w:val="32"/>
  </w:num>
  <w:num w:numId="3">
    <w:abstractNumId w:val="21"/>
  </w:num>
  <w:num w:numId="4">
    <w:abstractNumId w:val="12"/>
  </w:num>
  <w:num w:numId="5">
    <w:abstractNumId w:val="33"/>
  </w:num>
  <w:num w:numId="6">
    <w:abstractNumId w:val="31"/>
  </w:num>
  <w:num w:numId="7">
    <w:abstractNumId w:val="27"/>
  </w:num>
  <w:num w:numId="8">
    <w:abstractNumId w:val="38"/>
  </w:num>
  <w:num w:numId="9">
    <w:abstractNumId w:val="20"/>
  </w:num>
  <w:num w:numId="10">
    <w:abstractNumId w:val="34"/>
  </w:num>
  <w:num w:numId="11">
    <w:abstractNumId w:val="23"/>
  </w:num>
  <w:num w:numId="12">
    <w:abstractNumId w:val="45"/>
  </w:num>
  <w:num w:numId="13">
    <w:abstractNumId w:val="30"/>
  </w:num>
  <w:num w:numId="14">
    <w:abstractNumId w:val="36"/>
  </w:num>
  <w:num w:numId="15">
    <w:abstractNumId w:val="16"/>
  </w:num>
  <w:num w:numId="16">
    <w:abstractNumId w:val="44"/>
  </w:num>
  <w:num w:numId="17">
    <w:abstractNumId w:val="11"/>
  </w:num>
  <w:num w:numId="18">
    <w:abstractNumId w:val="24"/>
  </w:num>
  <w:num w:numId="19">
    <w:abstractNumId w:val="25"/>
  </w:num>
  <w:num w:numId="20">
    <w:abstractNumId w:val="22"/>
  </w:num>
  <w:num w:numId="21">
    <w:abstractNumId w:val="4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</w:num>
  <w:num w:numId="33">
    <w:abstractNumId w:val="15"/>
  </w:num>
  <w:num w:numId="34">
    <w:abstractNumId w:val="42"/>
  </w:num>
  <w:num w:numId="35">
    <w:abstractNumId w:val="19"/>
  </w:num>
  <w:num w:numId="36">
    <w:abstractNumId w:val="14"/>
  </w:num>
  <w:num w:numId="37">
    <w:abstractNumId w:val="43"/>
  </w:num>
  <w:num w:numId="38">
    <w:abstractNumId w:val="35"/>
  </w:num>
  <w:num w:numId="39">
    <w:abstractNumId w:val="39"/>
  </w:num>
  <w:num w:numId="40">
    <w:abstractNumId w:val="37"/>
  </w:num>
  <w:num w:numId="41">
    <w:abstractNumId w:val="18"/>
  </w:num>
  <w:num w:numId="42">
    <w:abstractNumId w:val="17"/>
  </w:num>
  <w:num w:numId="43">
    <w:abstractNumId w:val="46"/>
  </w:num>
  <w:num w:numId="44">
    <w:abstractNumId w:val="29"/>
  </w:num>
  <w:num w:numId="45">
    <w:abstractNumId w:val="28"/>
  </w:num>
  <w:num w:numId="46">
    <w:abstractNumId w:val="4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36"/>
    <w:rsid w:val="000018D3"/>
    <w:rsid w:val="00003B9C"/>
    <w:rsid w:val="0002038C"/>
    <w:rsid w:val="000242F2"/>
    <w:rsid w:val="00030CDB"/>
    <w:rsid w:val="00030D3A"/>
    <w:rsid w:val="00045E9D"/>
    <w:rsid w:val="00046759"/>
    <w:rsid w:val="00050CFB"/>
    <w:rsid w:val="000635E0"/>
    <w:rsid w:val="000663B0"/>
    <w:rsid w:val="000705F4"/>
    <w:rsid w:val="00071E99"/>
    <w:rsid w:val="000815E1"/>
    <w:rsid w:val="0008477D"/>
    <w:rsid w:val="00085832"/>
    <w:rsid w:val="00087063"/>
    <w:rsid w:val="00091CCC"/>
    <w:rsid w:val="000943F1"/>
    <w:rsid w:val="000A386B"/>
    <w:rsid w:val="000A4CE9"/>
    <w:rsid w:val="000A54AC"/>
    <w:rsid w:val="000A6CFF"/>
    <w:rsid w:val="000B026A"/>
    <w:rsid w:val="000B1A7C"/>
    <w:rsid w:val="000B3026"/>
    <w:rsid w:val="000B3286"/>
    <w:rsid w:val="000C0F52"/>
    <w:rsid w:val="000C2CC8"/>
    <w:rsid w:val="000C38FB"/>
    <w:rsid w:val="000C504F"/>
    <w:rsid w:val="000D02B8"/>
    <w:rsid w:val="000F5069"/>
    <w:rsid w:val="000F7A97"/>
    <w:rsid w:val="001000AA"/>
    <w:rsid w:val="001001E0"/>
    <w:rsid w:val="00105503"/>
    <w:rsid w:val="00116501"/>
    <w:rsid w:val="001252DF"/>
    <w:rsid w:val="001253AF"/>
    <w:rsid w:val="00131C26"/>
    <w:rsid w:val="00135717"/>
    <w:rsid w:val="001372AB"/>
    <w:rsid w:val="00140290"/>
    <w:rsid w:val="00152EF4"/>
    <w:rsid w:val="00161EAE"/>
    <w:rsid w:val="001622CE"/>
    <w:rsid w:val="0016727E"/>
    <w:rsid w:val="001712FB"/>
    <w:rsid w:val="00176FA8"/>
    <w:rsid w:val="00177077"/>
    <w:rsid w:val="0018091B"/>
    <w:rsid w:val="00181773"/>
    <w:rsid w:val="00182B5E"/>
    <w:rsid w:val="00190BA3"/>
    <w:rsid w:val="001A3EC2"/>
    <w:rsid w:val="001A44DE"/>
    <w:rsid w:val="001A7911"/>
    <w:rsid w:val="001B5A0D"/>
    <w:rsid w:val="001C211D"/>
    <w:rsid w:val="001C32C0"/>
    <w:rsid w:val="001C39B1"/>
    <w:rsid w:val="001C6383"/>
    <w:rsid w:val="001D6A1F"/>
    <w:rsid w:val="001E2E8B"/>
    <w:rsid w:val="00204D4F"/>
    <w:rsid w:val="00206A4A"/>
    <w:rsid w:val="00206E9B"/>
    <w:rsid w:val="00215934"/>
    <w:rsid w:val="00221FB7"/>
    <w:rsid w:val="002239F5"/>
    <w:rsid w:val="002263D3"/>
    <w:rsid w:val="0022690E"/>
    <w:rsid w:val="00230048"/>
    <w:rsid w:val="0023442A"/>
    <w:rsid w:val="00234598"/>
    <w:rsid w:val="00235BAF"/>
    <w:rsid w:val="00240BFD"/>
    <w:rsid w:val="00245883"/>
    <w:rsid w:val="00245CD8"/>
    <w:rsid w:val="00253A42"/>
    <w:rsid w:val="00254397"/>
    <w:rsid w:val="002565DF"/>
    <w:rsid w:val="002636A5"/>
    <w:rsid w:val="00270610"/>
    <w:rsid w:val="00276ABA"/>
    <w:rsid w:val="00287CFD"/>
    <w:rsid w:val="00292545"/>
    <w:rsid w:val="00297358"/>
    <w:rsid w:val="00297A44"/>
    <w:rsid w:val="002A0624"/>
    <w:rsid w:val="002B14A3"/>
    <w:rsid w:val="002C07D5"/>
    <w:rsid w:val="002C123F"/>
    <w:rsid w:val="002C4EA7"/>
    <w:rsid w:val="002C6397"/>
    <w:rsid w:val="002C7D69"/>
    <w:rsid w:val="002D3071"/>
    <w:rsid w:val="002D37B4"/>
    <w:rsid w:val="002D6F78"/>
    <w:rsid w:val="002E3A4C"/>
    <w:rsid w:val="002F7737"/>
    <w:rsid w:val="0030523D"/>
    <w:rsid w:val="003113BF"/>
    <w:rsid w:val="00313D95"/>
    <w:rsid w:val="00316449"/>
    <w:rsid w:val="00331668"/>
    <w:rsid w:val="0034060F"/>
    <w:rsid w:val="00340CA0"/>
    <w:rsid w:val="003516B1"/>
    <w:rsid w:val="00351FAE"/>
    <w:rsid w:val="00352549"/>
    <w:rsid w:val="00360E09"/>
    <w:rsid w:val="0036734F"/>
    <w:rsid w:val="00370316"/>
    <w:rsid w:val="003816C0"/>
    <w:rsid w:val="00382573"/>
    <w:rsid w:val="003833EE"/>
    <w:rsid w:val="00387CB5"/>
    <w:rsid w:val="00387EC6"/>
    <w:rsid w:val="00394F41"/>
    <w:rsid w:val="003A2FC4"/>
    <w:rsid w:val="003A3B87"/>
    <w:rsid w:val="003C7BB3"/>
    <w:rsid w:val="003D6915"/>
    <w:rsid w:val="003E0492"/>
    <w:rsid w:val="003E3CBD"/>
    <w:rsid w:val="003F43EF"/>
    <w:rsid w:val="00405A4A"/>
    <w:rsid w:val="004076B4"/>
    <w:rsid w:val="004101D5"/>
    <w:rsid w:val="00411C0E"/>
    <w:rsid w:val="00413669"/>
    <w:rsid w:val="00413EED"/>
    <w:rsid w:val="00414021"/>
    <w:rsid w:val="0042202B"/>
    <w:rsid w:val="00422B3C"/>
    <w:rsid w:val="00425E1C"/>
    <w:rsid w:val="0043080C"/>
    <w:rsid w:val="0043508D"/>
    <w:rsid w:val="0043579C"/>
    <w:rsid w:val="00460CB8"/>
    <w:rsid w:val="00463C09"/>
    <w:rsid w:val="004661E2"/>
    <w:rsid w:val="004665D8"/>
    <w:rsid w:val="00471A7C"/>
    <w:rsid w:val="0048349A"/>
    <w:rsid w:val="0049000C"/>
    <w:rsid w:val="004915CD"/>
    <w:rsid w:val="004A054F"/>
    <w:rsid w:val="004A5DF1"/>
    <w:rsid w:val="004B19CD"/>
    <w:rsid w:val="004B55F7"/>
    <w:rsid w:val="004B5E97"/>
    <w:rsid w:val="004B75AA"/>
    <w:rsid w:val="004C0348"/>
    <w:rsid w:val="004C0C39"/>
    <w:rsid w:val="004C2C25"/>
    <w:rsid w:val="004C4CE9"/>
    <w:rsid w:val="004E01E5"/>
    <w:rsid w:val="004E435A"/>
    <w:rsid w:val="004F04C8"/>
    <w:rsid w:val="004F0659"/>
    <w:rsid w:val="004F1F71"/>
    <w:rsid w:val="005006C2"/>
    <w:rsid w:val="00501EFB"/>
    <w:rsid w:val="00503BC1"/>
    <w:rsid w:val="00505505"/>
    <w:rsid w:val="00506756"/>
    <w:rsid w:val="00511659"/>
    <w:rsid w:val="00515FCF"/>
    <w:rsid w:val="00517BDA"/>
    <w:rsid w:val="00530D66"/>
    <w:rsid w:val="00530F8A"/>
    <w:rsid w:val="005553C5"/>
    <w:rsid w:val="00561FEB"/>
    <w:rsid w:val="00563392"/>
    <w:rsid w:val="00564203"/>
    <w:rsid w:val="00572D74"/>
    <w:rsid w:val="005744E2"/>
    <w:rsid w:val="005763B8"/>
    <w:rsid w:val="00580C32"/>
    <w:rsid w:val="00585F6E"/>
    <w:rsid w:val="0059485E"/>
    <w:rsid w:val="005B240C"/>
    <w:rsid w:val="005B5EB4"/>
    <w:rsid w:val="005B6EE7"/>
    <w:rsid w:val="005D12CC"/>
    <w:rsid w:val="005D3433"/>
    <w:rsid w:val="005D57BE"/>
    <w:rsid w:val="005E36F3"/>
    <w:rsid w:val="005F40DF"/>
    <w:rsid w:val="006047D9"/>
    <w:rsid w:val="006131B1"/>
    <w:rsid w:val="00626161"/>
    <w:rsid w:val="00626BCE"/>
    <w:rsid w:val="00633133"/>
    <w:rsid w:val="00636EE1"/>
    <w:rsid w:val="00644CEF"/>
    <w:rsid w:val="00653EE3"/>
    <w:rsid w:val="00654610"/>
    <w:rsid w:val="00656C13"/>
    <w:rsid w:val="00662F74"/>
    <w:rsid w:val="00664316"/>
    <w:rsid w:val="006734D0"/>
    <w:rsid w:val="00675446"/>
    <w:rsid w:val="00675C8B"/>
    <w:rsid w:val="0068508D"/>
    <w:rsid w:val="0068621C"/>
    <w:rsid w:val="006946D6"/>
    <w:rsid w:val="00695676"/>
    <w:rsid w:val="006A07D0"/>
    <w:rsid w:val="006A2116"/>
    <w:rsid w:val="006A72B4"/>
    <w:rsid w:val="006A7E12"/>
    <w:rsid w:val="006B0938"/>
    <w:rsid w:val="006B75AA"/>
    <w:rsid w:val="006C2BFB"/>
    <w:rsid w:val="006C3F13"/>
    <w:rsid w:val="006C57FA"/>
    <w:rsid w:val="006C657A"/>
    <w:rsid w:val="006D0836"/>
    <w:rsid w:val="006D6CD5"/>
    <w:rsid w:val="006E4E50"/>
    <w:rsid w:val="006F0941"/>
    <w:rsid w:val="006F572A"/>
    <w:rsid w:val="00700F56"/>
    <w:rsid w:val="00706101"/>
    <w:rsid w:val="007159E6"/>
    <w:rsid w:val="00716FBC"/>
    <w:rsid w:val="00726096"/>
    <w:rsid w:val="00727932"/>
    <w:rsid w:val="00740DA0"/>
    <w:rsid w:val="00741911"/>
    <w:rsid w:val="00743DC8"/>
    <w:rsid w:val="00751D4B"/>
    <w:rsid w:val="00761CE6"/>
    <w:rsid w:val="00765790"/>
    <w:rsid w:val="00777A14"/>
    <w:rsid w:val="007818E0"/>
    <w:rsid w:val="00782729"/>
    <w:rsid w:val="007941F8"/>
    <w:rsid w:val="00795714"/>
    <w:rsid w:val="007A2F7B"/>
    <w:rsid w:val="007A3372"/>
    <w:rsid w:val="007B44D9"/>
    <w:rsid w:val="007B56A5"/>
    <w:rsid w:val="007B6C8A"/>
    <w:rsid w:val="007C0E9F"/>
    <w:rsid w:val="007D0269"/>
    <w:rsid w:val="007D4B76"/>
    <w:rsid w:val="007D4FAA"/>
    <w:rsid w:val="007D55D1"/>
    <w:rsid w:val="007E45F2"/>
    <w:rsid w:val="007E7951"/>
    <w:rsid w:val="007F4284"/>
    <w:rsid w:val="007F4402"/>
    <w:rsid w:val="008141AF"/>
    <w:rsid w:val="00817747"/>
    <w:rsid w:val="00817CC9"/>
    <w:rsid w:val="00827833"/>
    <w:rsid w:val="008320DC"/>
    <w:rsid w:val="00833408"/>
    <w:rsid w:val="008376C4"/>
    <w:rsid w:val="00841184"/>
    <w:rsid w:val="0084226D"/>
    <w:rsid w:val="008455F5"/>
    <w:rsid w:val="0085247F"/>
    <w:rsid w:val="00860D28"/>
    <w:rsid w:val="008746CD"/>
    <w:rsid w:val="0087509F"/>
    <w:rsid w:val="008756FD"/>
    <w:rsid w:val="008765F8"/>
    <w:rsid w:val="00876BCE"/>
    <w:rsid w:val="008775C2"/>
    <w:rsid w:val="0088443F"/>
    <w:rsid w:val="00885354"/>
    <w:rsid w:val="00892953"/>
    <w:rsid w:val="00896772"/>
    <w:rsid w:val="00897E2E"/>
    <w:rsid w:val="008A4114"/>
    <w:rsid w:val="008A44BB"/>
    <w:rsid w:val="008A61A8"/>
    <w:rsid w:val="008B1325"/>
    <w:rsid w:val="008B1D44"/>
    <w:rsid w:val="008B5AD5"/>
    <w:rsid w:val="008B75BE"/>
    <w:rsid w:val="008C1B7D"/>
    <w:rsid w:val="008C444C"/>
    <w:rsid w:val="008D0F88"/>
    <w:rsid w:val="008D3DE6"/>
    <w:rsid w:val="008F2324"/>
    <w:rsid w:val="008F7780"/>
    <w:rsid w:val="008F7FB9"/>
    <w:rsid w:val="00904F16"/>
    <w:rsid w:val="00906960"/>
    <w:rsid w:val="00910DE1"/>
    <w:rsid w:val="00914D77"/>
    <w:rsid w:val="00925481"/>
    <w:rsid w:val="0094049C"/>
    <w:rsid w:val="00941914"/>
    <w:rsid w:val="00945476"/>
    <w:rsid w:val="0094683E"/>
    <w:rsid w:val="00947D02"/>
    <w:rsid w:val="00955175"/>
    <w:rsid w:val="00961A8E"/>
    <w:rsid w:val="00964C5D"/>
    <w:rsid w:val="0097292F"/>
    <w:rsid w:val="0098385A"/>
    <w:rsid w:val="009A5586"/>
    <w:rsid w:val="009B426D"/>
    <w:rsid w:val="009C22EB"/>
    <w:rsid w:val="009D1AFF"/>
    <w:rsid w:val="009D4B85"/>
    <w:rsid w:val="009E1CD9"/>
    <w:rsid w:val="009E5611"/>
    <w:rsid w:val="009F139B"/>
    <w:rsid w:val="00A0558C"/>
    <w:rsid w:val="00A05E03"/>
    <w:rsid w:val="00A147C3"/>
    <w:rsid w:val="00A23F78"/>
    <w:rsid w:val="00A2570A"/>
    <w:rsid w:val="00A25907"/>
    <w:rsid w:val="00A2727F"/>
    <w:rsid w:val="00A320DE"/>
    <w:rsid w:val="00A3426E"/>
    <w:rsid w:val="00A356A0"/>
    <w:rsid w:val="00A37452"/>
    <w:rsid w:val="00A37551"/>
    <w:rsid w:val="00A40DF3"/>
    <w:rsid w:val="00A41AB7"/>
    <w:rsid w:val="00A432A2"/>
    <w:rsid w:val="00A45237"/>
    <w:rsid w:val="00A46EE6"/>
    <w:rsid w:val="00A520E0"/>
    <w:rsid w:val="00A53406"/>
    <w:rsid w:val="00A567D0"/>
    <w:rsid w:val="00A72087"/>
    <w:rsid w:val="00A73424"/>
    <w:rsid w:val="00A76E23"/>
    <w:rsid w:val="00A77575"/>
    <w:rsid w:val="00A91088"/>
    <w:rsid w:val="00A91A8E"/>
    <w:rsid w:val="00A92CCA"/>
    <w:rsid w:val="00A9462F"/>
    <w:rsid w:val="00A97977"/>
    <w:rsid w:val="00AA2CF9"/>
    <w:rsid w:val="00AA69D1"/>
    <w:rsid w:val="00AA6E55"/>
    <w:rsid w:val="00AB6458"/>
    <w:rsid w:val="00AC2056"/>
    <w:rsid w:val="00AC5CC7"/>
    <w:rsid w:val="00AC5DFE"/>
    <w:rsid w:val="00AE4FC3"/>
    <w:rsid w:val="00AE5715"/>
    <w:rsid w:val="00AE693E"/>
    <w:rsid w:val="00AF2A82"/>
    <w:rsid w:val="00B024B7"/>
    <w:rsid w:val="00B059C1"/>
    <w:rsid w:val="00B063EE"/>
    <w:rsid w:val="00B1273A"/>
    <w:rsid w:val="00B15F8D"/>
    <w:rsid w:val="00B30BBF"/>
    <w:rsid w:val="00B3116F"/>
    <w:rsid w:val="00B3144D"/>
    <w:rsid w:val="00B31B61"/>
    <w:rsid w:val="00B349C8"/>
    <w:rsid w:val="00B3751C"/>
    <w:rsid w:val="00B378B8"/>
    <w:rsid w:val="00B422CA"/>
    <w:rsid w:val="00B4438F"/>
    <w:rsid w:val="00B46085"/>
    <w:rsid w:val="00B54F49"/>
    <w:rsid w:val="00B56610"/>
    <w:rsid w:val="00B57FF5"/>
    <w:rsid w:val="00B605E4"/>
    <w:rsid w:val="00B60B27"/>
    <w:rsid w:val="00B64BB1"/>
    <w:rsid w:val="00B652A3"/>
    <w:rsid w:val="00B6543B"/>
    <w:rsid w:val="00B70DDB"/>
    <w:rsid w:val="00B728D5"/>
    <w:rsid w:val="00B730E0"/>
    <w:rsid w:val="00B83906"/>
    <w:rsid w:val="00B94041"/>
    <w:rsid w:val="00B940F5"/>
    <w:rsid w:val="00B97021"/>
    <w:rsid w:val="00BA262B"/>
    <w:rsid w:val="00BA2D86"/>
    <w:rsid w:val="00BA384B"/>
    <w:rsid w:val="00BC0279"/>
    <w:rsid w:val="00BC2811"/>
    <w:rsid w:val="00BC2DA4"/>
    <w:rsid w:val="00BC508F"/>
    <w:rsid w:val="00BC7E78"/>
    <w:rsid w:val="00BE2AE3"/>
    <w:rsid w:val="00BE7329"/>
    <w:rsid w:val="00BF11DB"/>
    <w:rsid w:val="00C06327"/>
    <w:rsid w:val="00C07A24"/>
    <w:rsid w:val="00C1174C"/>
    <w:rsid w:val="00C2050D"/>
    <w:rsid w:val="00C23852"/>
    <w:rsid w:val="00C23B69"/>
    <w:rsid w:val="00C307D8"/>
    <w:rsid w:val="00C37608"/>
    <w:rsid w:val="00C40932"/>
    <w:rsid w:val="00C5016E"/>
    <w:rsid w:val="00C57B1F"/>
    <w:rsid w:val="00C607BD"/>
    <w:rsid w:val="00C65727"/>
    <w:rsid w:val="00C66580"/>
    <w:rsid w:val="00C673D1"/>
    <w:rsid w:val="00C759DF"/>
    <w:rsid w:val="00C8182E"/>
    <w:rsid w:val="00C8780C"/>
    <w:rsid w:val="00C90F7C"/>
    <w:rsid w:val="00CA32C6"/>
    <w:rsid w:val="00CC3E49"/>
    <w:rsid w:val="00CC68B5"/>
    <w:rsid w:val="00CC75B8"/>
    <w:rsid w:val="00CD3235"/>
    <w:rsid w:val="00CD391A"/>
    <w:rsid w:val="00CD6465"/>
    <w:rsid w:val="00CF5F8C"/>
    <w:rsid w:val="00CF68BE"/>
    <w:rsid w:val="00D10947"/>
    <w:rsid w:val="00D1231F"/>
    <w:rsid w:val="00D21125"/>
    <w:rsid w:val="00D245F0"/>
    <w:rsid w:val="00D24E16"/>
    <w:rsid w:val="00D30498"/>
    <w:rsid w:val="00D53E44"/>
    <w:rsid w:val="00D6224A"/>
    <w:rsid w:val="00D74121"/>
    <w:rsid w:val="00D81475"/>
    <w:rsid w:val="00D9159E"/>
    <w:rsid w:val="00D91BB0"/>
    <w:rsid w:val="00D950FA"/>
    <w:rsid w:val="00DB03A5"/>
    <w:rsid w:val="00DB67D0"/>
    <w:rsid w:val="00DC13B1"/>
    <w:rsid w:val="00DC45C2"/>
    <w:rsid w:val="00DD3884"/>
    <w:rsid w:val="00DE0ACA"/>
    <w:rsid w:val="00DE10BD"/>
    <w:rsid w:val="00DE3DB6"/>
    <w:rsid w:val="00DF2B43"/>
    <w:rsid w:val="00DF2D11"/>
    <w:rsid w:val="00DF532B"/>
    <w:rsid w:val="00DF5BE6"/>
    <w:rsid w:val="00E0027F"/>
    <w:rsid w:val="00E044DC"/>
    <w:rsid w:val="00E066B7"/>
    <w:rsid w:val="00E12BF6"/>
    <w:rsid w:val="00E13C3F"/>
    <w:rsid w:val="00E14FB8"/>
    <w:rsid w:val="00E20044"/>
    <w:rsid w:val="00E24DBE"/>
    <w:rsid w:val="00E26529"/>
    <w:rsid w:val="00E32DA2"/>
    <w:rsid w:val="00E33F40"/>
    <w:rsid w:val="00E344E3"/>
    <w:rsid w:val="00E4282F"/>
    <w:rsid w:val="00E42B09"/>
    <w:rsid w:val="00E57DC3"/>
    <w:rsid w:val="00E60436"/>
    <w:rsid w:val="00E604BE"/>
    <w:rsid w:val="00E62545"/>
    <w:rsid w:val="00E65984"/>
    <w:rsid w:val="00E70ED0"/>
    <w:rsid w:val="00E73E76"/>
    <w:rsid w:val="00E91B20"/>
    <w:rsid w:val="00E9723D"/>
    <w:rsid w:val="00E977D4"/>
    <w:rsid w:val="00EA2834"/>
    <w:rsid w:val="00EA4E38"/>
    <w:rsid w:val="00EA542B"/>
    <w:rsid w:val="00EB06FD"/>
    <w:rsid w:val="00EB2BAC"/>
    <w:rsid w:val="00EB355E"/>
    <w:rsid w:val="00EC2646"/>
    <w:rsid w:val="00EE21BB"/>
    <w:rsid w:val="00EE602D"/>
    <w:rsid w:val="00EF39C9"/>
    <w:rsid w:val="00F05F2F"/>
    <w:rsid w:val="00F0767C"/>
    <w:rsid w:val="00F16DF7"/>
    <w:rsid w:val="00F320F2"/>
    <w:rsid w:val="00F32B31"/>
    <w:rsid w:val="00F563BC"/>
    <w:rsid w:val="00F5693D"/>
    <w:rsid w:val="00F57A8C"/>
    <w:rsid w:val="00F70A9C"/>
    <w:rsid w:val="00F766C7"/>
    <w:rsid w:val="00F7683B"/>
    <w:rsid w:val="00F9042B"/>
    <w:rsid w:val="00F91217"/>
    <w:rsid w:val="00F94EC4"/>
    <w:rsid w:val="00FA02EE"/>
    <w:rsid w:val="00FA5475"/>
    <w:rsid w:val="00FB0AF6"/>
    <w:rsid w:val="00FB0F51"/>
    <w:rsid w:val="00FB6816"/>
    <w:rsid w:val="00FC5F8E"/>
    <w:rsid w:val="00FC61F4"/>
    <w:rsid w:val="00FC77AF"/>
    <w:rsid w:val="00FC7CA4"/>
    <w:rsid w:val="00FD7FA8"/>
    <w:rsid w:val="00FE7716"/>
    <w:rsid w:val="00FF001D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A569F"/>
  <w15:chartTrackingRefBased/>
  <w15:docId w15:val="{E55A6A02-B525-4E3F-B069-E723B132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32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8141AF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8141AF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141AF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8141AF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8141AF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1"/>
    <w:semiHidden/>
    <w:unhideWhenUsed/>
    <w:qFormat/>
    <w:rsid w:val="008141AF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1"/>
    <w:semiHidden/>
    <w:unhideWhenUsed/>
    <w:qFormat/>
    <w:rsid w:val="008141AF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385623" w:themeColor="accent6" w:themeShade="80"/>
      <w:sz w:val="24"/>
      <w:szCs w:val="20"/>
      <w:lang w:val="pt-PT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8141AF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8141AF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41AF"/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8141AF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8141AF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8141A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141A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1"/>
    <w:semiHidden/>
    <w:rsid w:val="008141A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E60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436"/>
  </w:style>
  <w:style w:type="paragraph" w:styleId="Rodap">
    <w:name w:val="footer"/>
    <w:basedOn w:val="Normal"/>
    <w:link w:val="RodapChar"/>
    <w:uiPriority w:val="99"/>
    <w:unhideWhenUsed/>
    <w:qFormat/>
    <w:rsid w:val="00E60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436"/>
  </w:style>
  <w:style w:type="table" w:styleId="Tabelacomgrade">
    <w:name w:val="Table Grid"/>
    <w:basedOn w:val="Tabelanormal"/>
    <w:rsid w:val="00BE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BE73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rio">
    <w:name w:val="annotation reference"/>
    <w:basedOn w:val="Fontepargpadro"/>
    <w:uiPriority w:val="99"/>
    <w:unhideWhenUsed/>
    <w:rsid w:val="002263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263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263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2263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2263D3"/>
    <w:rPr>
      <w:b/>
      <w:bCs/>
      <w:sz w:val="20"/>
      <w:szCs w:val="20"/>
    </w:rPr>
  </w:style>
  <w:style w:type="paragraph" w:styleId="PargrafodaLista">
    <w:name w:val="List Paragraph"/>
    <w:aliases w:val="Parágrafo Normal"/>
    <w:basedOn w:val="Normal"/>
    <w:uiPriority w:val="34"/>
    <w:qFormat/>
    <w:rsid w:val="00727932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6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1"/>
    <w:semiHidden/>
    <w:rsid w:val="008141AF"/>
    <w:rPr>
      <w:rFonts w:asciiTheme="majorHAnsi" w:eastAsiaTheme="majorEastAsia" w:hAnsiTheme="majorHAnsi" w:cstheme="majorBidi"/>
      <w:i/>
      <w:iCs/>
      <w:color w:val="385623" w:themeColor="accent6" w:themeShade="80"/>
      <w:sz w:val="24"/>
      <w:szCs w:val="20"/>
      <w:lang w:val="pt-PT"/>
    </w:rPr>
  </w:style>
  <w:style w:type="character" w:customStyle="1" w:styleId="Ttulo8Char">
    <w:name w:val="Título 8 Char"/>
    <w:basedOn w:val="Fontepargpadro"/>
    <w:link w:val="Ttulo8"/>
    <w:uiPriority w:val="1"/>
    <w:semiHidden/>
    <w:rsid w:val="008141A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Ttulo9Char">
    <w:name w:val="Título 9 Char"/>
    <w:basedOn w:val="Fontepargpadro"/>
    <w:link w:val="Ttulo9"/>
    <w:uiPriority w:val="1"/>
    <w:semiHidden/>
    <w:rsid w:val="008141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table" w:customStyle="1" w:styleId="TableNormal">
    <w:name w:val="Table Normal"/>
    <w:uiPriority w:val="2"/>
    <w:qFormat/>
    <w:rsid w:val="008141AF"/>
    <w:pPr>
      <w:spacing w:line="256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141AF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8141AF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character" w:styleId="Hyperlink">
    <w:name w:val="Hyperlink"/>
    <w:basedOn w:val="Fontepargpadro"/>
    <w:unhideWhenUsed/>
    <w:rsid w:val="008141A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nhideWhenUsed/>
    <w:qFormat/>
    <w:rsid w:val="008141A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8141AF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141AF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8141AF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customStyle="1" w:styleId="identifica">
    <w:name w:val="identifica"/>
    <w:basedOn w:val="Normal"/>
    <w:rsid w:val="0081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81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141AF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ED7D31" w:themeColor="accent2"/>
      <w:sz w:val="36"/>
      <w:szCs w:val="32"/>
      <w:lang w:val="pt-PT" w:eastAsia="en-US"/>
    </w:rPr>
  </w:style>
  <w:style w:type="paragraph" w:customStyle="1" w:styleId="Informaesdecontato">
    <w:name w:val="Informações de contato"/>
    <w:basedOn w:val="Normal"/>
    <w:uiPriority w:val="2"/>
    <w:qFormat/>
    <w:rsid w:val="008141AF"/>
    <w:pPr>
      <w:spacing w:after="0" w:line="259" w:lineRule="auto"/>
      <w:contextualSpacing/>
    </w:pPr>
    <w:rPr>
      <w:rFonts w:eastAsiaTheme="minorEastAsia"/>
      <w:color w:val="FFC000" w:themeColor="accent4"/>
      <w:sz w:val="24"/>
      <w:szCs w:val="20"/>
      <w:lang w:val="pt-PT"/>
    </w:rPr>
  </w:style>
  <w:style w:type="paragraph" w:styleId="Encerramento">
    <w:name w:val="Closing"/>
    <w:basedOn w:val="Normal"/>
    <w:next w:val="Assinatura"/>
    <w:link w:val="EncerramentoChar"/>
    <w:uiPriority w:val="5"/>
    <w:qFormat/>
    <w:rsid w:val="008141AF"/>
    <w:pPr>
      <w:spacing w:before="720" w:after="160" w:line="259" w:lineRule="auto"/>
    </w:pPr>
    <w:rPr>
      <w:rFonts w:eastAsiaTheme="minorEastAsia"/>
      <w:bCs/>
      <w:color w:val="000000" w:themeColor="text1"/>
      <w:sz w:val="24"/>
      <w:szCs w:val="18"/>
      <w:lang w:val="pt-PT"/>
    </w:rPr>
  </w:style>
  <w:style w:type="paragraph" w:styleId="Assinatura">
    <w:name w:val="Signature"/>
    <w:basedOn w:val="Normal"/>
    <w:next w:val="Normal"/>
    <w:link w:val="AssinaturaChar"/>
    <w:uiPriority w:val="6"/>
    <w:qFormat/>
    <w:rsid w:val="008141AF"/>
    <w:pPr>
      <w:spacing w:before="720" w:after="280" w:line="259" w:lineRule="auto"/>
      <w:contextualSpacing/>
    </w:pPr>
    <w:rPr>
      <w:rFonts w:eastAsiaTheme="minorEastAsia"/>
      <w:bCs/>
      <w:color w:val="000000" w:themeColor="text1"/>
      <w:sz w:val="24"/>
      <w:szCs w:val="18"/>
      <w:lang w:val="pt-PT"/>
    </w:rPr>
  </w:style>
  <w:style w:type="character" w:customStyle="1" w:styleId="AssinaturaChar">
    <w:name w:val="Assinatura Char"/>
    <w:basedOn w:val="Fontepargpadro"/>
    <w:link w:val="Assinatura"/>
    <w:uiPriority w:val="6"/>
    <w:rsid w:val="008141AF"/>
    <w:rPr>
      <w:rFonts w:eastAsiaTheme="minorEastAsia"/>
      <w:bCs/>
      <w:color w:val="000000" w:themeColor="text1"/>
      <w:sz w:val="24"/>
      <w:szCs w:val="18"/>
      <w:lang w:val="pt-PT"/>
    </w:rPr>
  </w:style>
  <w:style w:type="character" w:customStyle="1" w:styleId="EncerramentoChar">
    <w:name w:val="Encerramento Char"/>
    <w:basedOn w:val="Fontepargpadro"/>
    <w:link w:val="Encerramento"/>
    <w:uiPriority w:val="5"/>
    <w:rsid w:val="008141AF"/>
    <w:rPr>
      <w:rFonts w:eastAsiaTheme="minorEastAsia"/>
      <w:bCs/>
      <w:color w:val="000000" w:themeColor="text1"/>
      <w:sz w:val="24"/>
      <w:szCs w:val="18"/>
      <w:lang w:val="pt-PT"/>
    </w:rPr>
  </w:style>
  <w:style w:type="paragraph" w:styleId="Saudao">
    <w:name w:val="Salutation"/>
    <w:basedOn w:val="Normal"/>
    <w:next w:val="Normal"/>
    <w:link w:val="SaudaoChar"/>
    <w:uiPriority w:val="4"/>
    <w:qFormat/>
    <w:rsid w:val="008141AF"/>
    <w:pPr>
      <w:spacing w:before="440" w:after="180" w:line="259" w:lineRule="auto"/>
    </w:pPr>
    <w:rPr>
      <w:rFonts w:eastAsiaTheme="minorEastAsia"/>
      <w:bCs/>
      <w:color w:val="000000" w:themeColor="text1"/>
      <w:sz w:val="24"/>
      <w:szCs w:val="18"/>
      <w:lang w:val="pt-PT"/>
    </w:rPr>
  </w:style>
  <w:style w:type="character" w:customStyle="1" w:styleId="SaudaoChar">
    <w:name w:val="Saudação Char"/>
    <w:basedOn w:val="Fontepargpadro"/>
    <w:link w:val="Saudao"/>
    <w:uiPriority w:val="4"/>
    <w:rsid w:val="008141AF"/>
    <w:rPr>
      <w:rFonts w:eastAsiaTheme="minorEastAsia"/>
      <w:bCs/>
      <w:color w:val="000000" w:themeColor="text1"/>
      <w:sz w:val="24"/>
      <w:szCs w:val="18"/>
      <w:lang w:val="pt-PT"/>
    </w:rPr>
  </w:style>
  <w:style w:type="character" w:styleId="Forte">
    <w:name w:val="Strong"/>
    <w:basedOn w:val="Fontepargpadro"/>
    <w:uiPriority w:val="22"/>
    <w:qFormat/>
    <w:rsid w:val="008141AF"/>
    <w:rPr>
      <w:b/>
      <w:bCs/>
      <w:color w:val="ED7D31" w:themeColor="accent2"/>
    </w:rPr>
  </w:style>
  <w:style w:type="character" w:styleId="nfaseIntensa">
    <w:name w:val="Intense Emphasis"/>
    <w:basedOn w:val="Fontepargpadro"/>
    <w:uiPriority w:val="21"/>
    <w:unhideWhenUsed/>
    <w:qFormat/>
    <w:rsid w:val="008141AF"/>
    <w:rPr>
      <w:i/>
      <w:iCs/>
      <w:color w:val="385623" w:themeColor="accent6" w:themeShade="8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8141AF"/>
    <w:pPr>
      <w:pBdr>
        <w:top w:val="single" w:sz="4" w:space="10" w:color="385623" w:themeColor="accent6" w:themeShade="80"/>
        <w:bottom w:val="single" w:sz="4" w:space="10" w:color="385623" w:themeColor="accent6" w:themeShade="80"/>
      </w:pBdr>
      <w:spacing w:before="360" w:after="360" w:line="259" w:lineRule="auto"/>
      <w:ind w:left="864" w:right="864"/>
      <w:jc w:val="center"/>
    </w:pPr>
    <w:rPr>
      <w:i/>
      <w:iCs/>
      <w:color w:val="1F4E79" w:themeColor="accent5" w:themeShade="80"/>
      <w:sz w:val="24"/>
      <w:szCs w:val="20"/>
      <w:lang w:val="pt-PT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141AF"/>
    <w:rPr>
      <w:i/>
      <w:iCs/>
      <w:color w:val="1F4E79" w:themeColor="accent5" w:themeShade="80"/>
      <w:sz w:val="24"/>
      <w:szCs w:val="20"/>
      <w:lang w:val="pt-PT"/>
    </w:rPr>
  </w:style>
  <w:style w:type="character" w:styleId="RefernciaIntensa">
    <w:name w:val="Intense Reference"/>
    <w:basedOn w:val="Fontepargpadro"/>
    <w:uiPriority w:val="32"/>
    <w:unhideWhenUsed/>
    <w:qFormat/>
    <w:rsid w:val="008141AF"/>
    <w:rPr>
      <w:b/>
      <w:bCs/>
      <w:caps w:val="0"/>
      <w:smallCaps/>
      <w:color w:val="1F4E79" w:themeColor="accent5" w:themeShade="80"/>
      <w:spacing w:val="5"/>
    </w:rPr>
  </w:style>
  <w:style w:type="character" w:styleId="TtulodoLivro">
    <w:name w:val="Book Title"/>
    <w:basedOn w:val="Fontepargpadro"/>
    <w:uiPriority w:val="33"/>
    <w:unhideWhenUsed/>
    <w:qFormat/>
    <w:rsid w:val="008141AF"/>
    <w:rPr>
      <w:b/>
      <w:bCs/>
      <w:i/>
      <w:iCs/>
      <w:spacing w:val="5"/>
    </w:rPr>
  </w:style>
  <w:style w:type="character" w:styleId="nfase">
    <w:name w:val="Emphasis"/>
    <w:basedOn w:val="Fontepargpadro"/>
    <w:uiPriority w:val="20"/>
    <w:unhideWhenUsed/>
    <w:qFormat/>
    <w:rsid w:val="008141AF"/>
    <w:rPr>
      <w:i/>
      <w:iCs/>
    </w:rPr>
  </w:style>
  <w:style w:type="paragraph" w:styleId="SemEspaamento">
    <w:name w:val="No Spacing"/>
    <w:uiPriority w:val="1"/>
    <w:unhideWhenUsed/>
    <w:qFormat/>
    <w:rsid w:val="008141AF"/>
    <w:pPr>
      <w:spacing w:after="0" w:line="240" w:lineRule="auto"/>
    </w:pPr>
    <w:rPr>
      <w:color w:val="000000" w:themeColor="text1"/>
      <w:sz w:val="24"/>
      <w:szCs w:val="20"/>
      <w:lang w:val="pt-PT"/>
    </w:rPr>
  </w:style>
  <w:style w:type="paragraph" w:styleId="Citao">
    <w:name w:val="Quote"/>
    <w:basedOn w:val="Normal"/>
    <w:next w:val="Normal"/>
    <w:link w:val="CitaoChar"/>
    <w:unhideWhenUsed/>
    <w:qFormat/>
    <w:rsid w:val="008141AF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  <w:sz w:val="24"/>
      <w:szCs w:val="20"/>
      <w:lang w:val="pt-PT"/>
    </w:rPr>
  </w:style>
  <w:style w:type="character" w:customStyle="1" w:styleId="CitaoChar">
    <w:name w:val="Citação Char"/>
    <w:basedOn w:val="Fontepargpadro"/>
    <w:link w:val="Citao"/>
    <w:rsid w:val="008141AF"/>
    <w:rPr>
      <w:i/>
      <w:iCs/>
      <w:color w:val="404040" w:themeColor="text1" w:themeTint="BF"/>
      <w:sz w:val="24"/>
      <w:szCs w:val="20"/>
      <w:lang w:val="pt-PT"/>
    </w:rPr>
  </w:style>
  <w:style w:type="character" w:styleId="nfaseSutil">
    <w:name w:val="Subtle Emphasis"/>
    <w:basedOn w:val="Fontepargpadro"/>
    <w:uiPriority w:val="19"/>
    <w:unhideWhenUsed/>
    <w:qFormat/>
    <w:rsid w:val="008141AF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unhideWhenUsed/>
    <w:qFormat/>
    <w:rsid w:val="008141AF"/>
    <w:rPr>
      <w:smallCaps/>
      <w:color w:val="5A5A5A" w:themeColor="text1" w:themeTint="A5"/>
    </w:rPr>
  </w:style>
  <w:style w:type="paragraph" w:customStyle="1" w:styleId="Default">
    <w:name w:val="Default"/>
    <w:rsid w:val="00814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141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141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8141AF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141AF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dv">
    <w:name w:val="adv"/>
    <w:basedOn w:val="Cabealho"/>
    <w:qFormat/>
    <w:rsid w:val="008141AF"/>
    <w:pPr>
      <w:tabs>
        <w:tab w:val="clear" w:pos="4252"/>
        <w:tab w:val="clear" w:pos="8504"/>
        <w:tab w:val="center" w:pos="4419"/>
        <w:tab w:val="right" w:pos="8838"/>
      </w:tabs>
      <w:spacing w:after="120"/>
      <w:jc w:val="center"/>
    </w:pPr>
    <w:rPr>
      <w:rFonts w:ascii="Arial Black" w:eastAsia="Times New Roman" w:hAnsi="Arial Black" w:cs="Courier New"/>
      <w:bCs/>
      <w:sz w:val="18"/>
      <w:szCs w:val="20"/>
      <w:lang w:eastAsia="zh-CN"/>
    </w:rPr>
  </w:style>
  <w:style w:type="paragraph" w:customStyle="1" w:styleId="Citaogest">
    <w:name w:val="Citaçãogest"/>
    <w:basedOn w:val="Normal"/>
    <w:next w:val="Normal"/>
    <w:qFormat/>
    <w:rsid w:val="008141AF"/>
    <w:pPr>
      <w:spacing w:after="0" w:line="240" w:lineRule="auto"/>
      <w:ind w:left="2835"/>
      <w:jc w:val="both"/>
    </w:pPr>
    <w:rPr>
      <w:rFonts w:ascii="Lucida Casual" w:eastAsia="Times New Roman" w:hAnsi="Lucida Casual" w:cs="Courier New"/>
      <w:bCs/>
      <w:sz w:val="28"/>
      <w:szCs w:val="20"/>
      <w:lang w:eastAsia="zh-CN"/>
    </w:rPr>
  </w:style>
  <w:style w:type="paragraph" w:customStyle="1" w:styleId="Monografia">
    <w:name w:val="Monografia"/>
    <w:basedOn w:val="Normal"/>
    <w:qFormat/>
    <w:rsid w:val="008141AF"/>
    <w:pPr>
      <w:spacing w:after="0" w:line="480" w:lineRule="auto"/>
      <w:ind w:firstLine="709"/>
      <w:jc w:val="both"/>
    </w:pPr>
    <w:rPr>
      <w:rFonts w:ascii="Cambria" w:eastAsia="Times New Roman" w:hAnsi="Cambria" w:cs="Courier New"/>
      <w:bCs/>
      <w:sz w:val="26"/>
      <w:szCs w:val="27"/>
      <w:lang w:eastAsia="zh-CN"/>
    </w:rPr>
  </w:style>
  <w:style w:type="paragraph" w:customStyle="1" w:styleId="Normalgest">
    <w:name w:val="Normal gest"/>
    <w:basedOn w:val="Cabealho"/>
    <w:qFormat/>
    <w:rsid w:val="008141AF"/>
    <w:pPr>
      <w:tabs>
        <w:tab w:val="clear" w:pos="4252"/>
        <w:tab w:val="clear" w:pos="8504"/>
        <w:tab w:val="center" w:pos="4419"/>
        <w:tab w:val="right" w:pos="8838"/>
      </w:tabs>
      <w:jc w:val="both"/>
    </w:pPr>
    <w:rPr>
      <w:rFonts w:ascii="Lucida Handwriting" w:eastAsia="Times New Roman" w:hAnsi="Lucida Handwriting" w:cs="Courier New"/>
      <w:bCs/>
      <w:color w:val="000000"/>
      <w:sz w:val="28"/>
      <w:szCs w:val="20"/>
      <w:lang w:eastAsia="zh-CN"/>
    </w:rPr>
  </w:style>
  <w:style w:type="paragraph" w:customStyle="1" w:styleId="rafa">
    <w:name w:val="rafa"/>
    <w:basedOn w:val="Cabealho"/>
    <w:next w:val="adv"/>
    <w:qFormat/>
    <w:rsid w:val="008141AF"/>
    <w:pPr>
      <w:tabs>
        <w:tab w:val="clear" w:pos="4252"/>
        <w:tab w:val="clear" w:pos="8504"/>
        <w:tab w:val="center" w:pos="4419"/>
        <w:tab w:val="right" w:pos="8838"/>
      </w:tabs>
      <w:jc w:val="center"/>
    </w:pPr>
    <w:rPr>
      <w:rFonts w:ascii="Impact" w:eastAsia="Times New Roman" w:hAnsi="Impact" w:cs="Courier New"/>
      <w:bCs/>
      <w:i/>
      <w:smallCaps/>
      <w:sz w:val="32"/>
      <w:szCs w:val="20"/>
      <w:lang w:eastAsia="zh-CN"/>
    </w:rPr>
  </w:style>
  <w:style w:type="paragraph" w:styleId="Textodenotaderodap">
    <w:name w:val="footnote text"/>
    <w:basedOn w:val="Normal"/>
    <w:link w:val="TextodenotaderodapChar"/>
    <w:qFormat/>
    <w:rsid w:val="008141AF"/>
    <w:pPr>
      <w:spacing w:after="0" w:line="240" w:lineRule="auto"/>
      <w:jc w:val="both"/>
    </w:pPr>
    <w:rPr>
      <w:rFonts w:ascii="Cambria" w:eastAsia="Times New Roman" w:hAnsi="Cambria" w:cs="Courier New"/>
      <w:bCs/>
      <w:sz w:val="14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8141AF"/>
    <w:rPr>
      <w:rFonts w:ascii="Cambria" w:eastAsia="Times New Roman" w:hAnsi="Cambria" w:cs="Courier New"/>
      <w:bCs/>
      <w:sz w:val="14"/>
      <w:szCs w:val="20"/>
      <w:lang w:eastAsia="zh-CN"/>
    </w:rPr>
  </w:style>
  <w:style w:type="paragraph" w:customStyle="1" w:styleId="normalgest0">
    <w:name w:val="normalgest"/>
    <w:basedOn w:val="Normal"/>
    <w:qFormat/>
    <w:rsid w:val="008141AF"/>
    <w:pPr>
      <w:spacing w:after="0" w:line="240" w:lineRule="auto"/>
      <w:jc w:val="both"/>
    </w:pPr>
    <w:rPr>
      <w:rFonts w:ascii="Batang" w:eastAsia="Batang" w:hAnsi="Batang" w:cs="Courier New"/>
      <w:bCs/>
      <w:sz w:val="20"/>
      <w:szCs w:val="20"/>
      <w:lang w:eastAsia="zh-CN"/>
    </w:rPr>
  </w:style>
  <w:style w:type="paragraph" w:customStyle="1" w:styleId="inovatore">
    <w:name w:val="inovatore"/>
    <w:basedOn w:val="Normal"/>
    <w:qFormat/>
    <w:rsid w:val="008141AF"/>
    <w:pPr>
      <w:spacing w:after="0" w:line="240" w:lineRule="auto"/>
      <w:jc w:val="both"/>
    </w:pPr>
    <w:rPr>
      <w:rFonts w:ascii="Georgia" w:eastAsia="Times New Roman" w:hAnsi="Georgia" w:cs="Courier New"/>
      <w:bCs/>
      <w:sz w:val="20"/>
      <w:szCs w:val="20"/>
      <w:lang w:eastAsia="zh-CN"/>
    </w:rPr>
  </w:style>
  <w:style w:type="character" w:styleId="Nmerodepgina">
    <w:name w:val="page number"/>
    <w:basedOn w:val="Fontepargpadro"/>
    <w:rsid w:val="008141AF"/>
  </w:style>
  <w:style w:type="numbering" w:customStyle="1" w:styleId="Semlista1">
    <w:name w:val="Sem lista1"/>
    <w:next w:val="Semlista"/>
    <w:uiPriority w:val="99"/>
    <w:semiHidden/>
    <w:unhideWhenUsed/>
    <w:rsid w:val="00925481"/>
  </w:style>
  <w:style w:type="table" w:customStyle="1" w:styleId="Tabelacomgrade1">
    <w:name w:val="Tabela com grade1"/>
    <w:basedOn w:val="Tabelanormal"/>
    <w:next w:val="Tabelacomgrade"/>
    <w:rsid w:val="0092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next w:val="TabeladeGrade1Clara"/>
    <w:uiPriority w:val="46"/>
    <w:rsid w:val="009254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47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801F-CD7E-4ED1-B068-B20F610D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Nogueira</dc:creator>
  <cp:keywords/>
  <dc:description/>
  <cp:lastModifiedBy>Max Nogueira</cp:lastModifiedBy>
  <cp:revision>128</cp:revision>
  <cp:lastPrinted>2022-03-10T05:50:00Z</cp:lastPrinted>
  <dcterms:created xsi:type="dcterms:W3CDTF">2022-03-10T01:35:00Z</dcterms:created>
  <dcterms:modified xsi:type="dcterms:W3CDTF">2022-03-10T05:57:00Z</dcterms:modified>
</cp:coreProperties>
</file>