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BB7B" w14:textId="6DEEE499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ANEXO VI</w:t>
      </w:r>
    </w:p>
    <w:p w14:paraId="6C613A4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9063C9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NÃO EMPREGO DE MENOR</w:t>
      </w:r>
    </w:p>
    <w:p w14:paraId="2F4E611E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6CF07897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04F17A3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54ABFE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PREGÃO PRESENCIAL N.º 01/2022</w:t>
      </w:r>
    </w:p>
    <w:p w14:paraId="06FCC05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96C0694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>, para fins do disposto no inciso V do artigo 27 da Lei Federal n.º 8.666 atualizada, que não emprega menor de 18 (dezoito) anos em trabalho noturno, perigoso ou insalubre e não emprega menor de 16 (dezesseis) anos, salvo na condição de aprendiz, a partir dos 14 (quatorze) anos.</w:t>
      </w:r>
    </w:p>
    <w:p w14:paraId="304512FD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64F648BA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5750F916" w14:textId="77777777" w:rsidR="008141AF" w:rsidRPr="00A356A0" w:rsidRDefault="008141AF" w:rsidP="004C2C25">
      <w:pPr>
        <w:spacing w:after="0" w:line="360" w:lineRule="auto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2022.</w:t>
      </w:r>
    </w:p>
    <w:p w14:paraId="5870A1F3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7401C2C3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0299AAB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5C376D06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555E55A6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1F08A35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296DFE05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7BB6C401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2D8A516D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2E628E34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15F61EE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1E0D7996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8141AF" w:rsidRPr="00A356A0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1A27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128</cp:revision>
  <cp:lastPrinted>2022-03-10T05:50:00Z</cp:lastPrinted>
  <dcterms:created xsi:type="dcterms:W3CDTF">2022-03-10T01:35:00Z</dcterms:created>
  <dcterms:modified xsi:type="dcterms:W3CDTF">2022-03-10T05:58:00Z</dcterms:modified>
</cp:coreProperties>
</file>