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3E08" w14:textId="18E7A91B" w:rsidR="008141AF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A356A0">
        <w:rPr>
          <w:rFonts w:ascii="Arial" w:hAnsi="Arial" w:cs="Arial"/>
          <w:b/>
          <w:bCs/>
          <w:u w:val="single"/>
        </w:rPr>
        <w:t>ANEXO VII</w:t>
      </w:r>
    </w:p>
    <w:p w14:paraId="44FCC192" w14:textId="77777777" w:rsidR="00AA6E55" w:rsidRPr="00A356A0" w:rsidRDefault="00AA6E55" w:rsidP="004C2C25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7F58B1D5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>DECLARAÇÃO DE INEXISTÊNCIA DE FATOS IMPEDITIVOS</w:t>
      </w:r>
    </w:p>
    <w:p w14:paraId="08AB3B35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A356A0">
        <w:rPr>
          <w:rFonts w:ascii="Arial" w:hAnsi="Arial" w:cs="Arial"/>
          <w:b/>
          <w:bCs/>
          <w:color w:val="FF0000"/>
        </w:rPr>
        <w:t>Observação: Este ANEXO deve ser apresentado em papel timbrado da empresa licitante.</w:t>
      </w:r>
    </w:p>
    <w:p w14:paraId="2C0B196D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0DB34C7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4848964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>PREGÃO PRESENCIAL N.º 01/2022</w:t>
      </w:r>
    </w:p>
    <w:p w14:paraId="5EEF9768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8906A04" w14:textId="77777777" w:rsidR="008141AF" w:rsidRPr="00A356A0" w:rsidRDefault="008141AF" w:rsidP="004C2C2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A (nome da licitante), inscrita no CNPJ sob n.º ____________________, e Inscrição Estadual n.º ____________________, por intermédio de seu representante legal o Sr. ____________________, portador do RG n.º ____________________ e CPF n.º ____________________, </w:t>
      </w:r>
      <w:r w:rsidRPr="00A356A0">
        <w:rPr>
          <w:rFonts w:ascii="Arial" w:hAnsi="Arial" w:cs="Arial"/>
          <w:b/>
          <w:bCs/>
        </w:rPr>
        <w:t>DECLARA</w:t>
      </w:r>
      <w:r w:rsidRPr="00A356A0">
        <w:rPr>
          <w:rFonts w:ascii="Arial" w:hAnsi="Arial" w:cs="Arial"/>
        </w:rPr>
        <w:t xml:space="preserve">, sob as penas da lei, que não está impedida de participar de licitação em qualquer órgão ou entidade da Administração Pública, direta ou indireta, federal, estadual ou municipal. </w:t>
      </w:r>
    </w:p>
    <w:p w14:paraId="473FF13F" w14:textId="77777777" w:rsidR="008141AF" w:rsidRPr="00A356A0" w:rsidRDefault="008141AF" w:rsidP="004C2C25">
      <w:pPr>
        <w:spacing w:after="0" w:line="360" w:lineRule="auto"/>
        <w:ind w:firstLine="708"/>
        <w:jc w:val="both"/>
        <w:rPr>
          <w:rFonts w:ascii="Arial" w:hAnsi="Arial" w:cs="Arial"/>
          <w:color w:val="FF0000"/>
        </w:rPr>
      </w:pPr>
      <w:r w:rsidRPr="00A356A0">
        <w:rPr>
          <w:rFonts w:ascii="Arial" w:hAnsi="Arial" w:cs="Arial"/>
          <w:b/>
          <w:bCs/>
        </w:rPr>
        <w:t>DECLARA</w:t>
      </w:r>
      <w:r w:rsidRPr="00A356A0">
        <w:rPr>
          <w:rFonts w:ascii="Arial" w:hAnsi="Arial" w:cs="Arial"/>
        </w:rPr>
        <w:t>, também, que está obrigada sob as penas da lei, a declarar, quando de sua ocorrência, fatos supervenientes impeditivos de sua habilitação.</w:t>
      </w:r>
    </w:p>
    <w:p w14:paraId="7B16D6E6" w14:textId="77777777" w:rsidR="008141AF" w:rsidRPr="00A356A0" w:rsidRDefault="008141AF" w:rsidP="004C2C25">
      <w:pPr>
        <w:spacing w:after="0" w:line="360" w:lineRule="auto"/>
        <w:jc w:val="both"/>
        <w:rPr>
          <w:rFonts w:ascii="Arial" w:hAnsi="Arial" w:cs="Arial"/>
        </w:rPr>
      </w:pPr>
    </w:p>
    <w:p w14:paraId="363F2DAA" w14:textId="77777777" w:rsidR="008141AF" w:rsidRPr="00A356A0" w:rsidRDefault="008141AF" w:rsidP="004C2C25">
      <w:pPr>
        <w:spacing w:after="0" w:line="360" w:lineRule="auto"/>
        <w:jc w:val="both"/>
        <w:rPr>
          <w:rFonts w:ascii="Arial" w:hAnsi="Arial" w:cs="Arial"/>
        </w:rPr>
      </w:pPr>
    </w:p>
    <w:p w14:paraId="30C7B331" w14:textId="77777777" w:rsidR="008141AF" w:rsidRPr="00A356A0" w:rsidRDefault="008141AF" w:rsidP="004C2C25">
      <w:pPr>
        <w:spacing w:after="0" w:line="360" w:lineRule="auto"/>
        <w:jc w:val="right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____________________, em _____ de __________ </w:t>
      </w:r>
      <w:proofErr w:type="spellStart"/>
      <w:r w:rsidRPr="00A356A0">
        <w:rPr>
          <w:rFonts w:ascii="Arial" w:hAnsi="Arial" w:cs="Arial"/>
        </w:rPr>
        <w:t>de</w:t>
      </w:r>
      <w:proofErr w:type="spellEnd"/>
      <w:r w:rsidRPr="00A356A0">
        <w:rPr>
          <w:rFonts w:ascii="Arial" w:hAnsi="Arial" w:cs="Arial"/>
        </w:rPr>
        <w:t xml:space="preserve"> 2022.</w:t>
      </w:r>
    </w:p>
    <w:p w14:paraId="78322FDF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38636C62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5941B481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</w:p>
    <w:p w14:paraId="48B6AEF3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</w:p>
    <w:p w14:paraId="2362844F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__________________________________</w:t>
      </w:r>
    </w:p>
    <w:p w14:paraId="157A90FC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Nome e Assinatura do Representante</w:t>
      </w:r>
    </w:p>
    <w:p w14:paraId="1A18D590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45C5A9C3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</w:p>
    <w:p w14:paraId="7B2526C5" w14:textId="77777777" w:rsidR="00AA6E55" w:rsidRDefault="00AA6E55" w:rsidP="004C2C25">
      <w:pPr>
        <w:spacing w:after="0" w:line="360" w:lineRule="auto"/>
        <w:jc w:val="center"/>
        <w:rPr>
          <w:rFonts w:ascii="Arial" w:hAnsi="Arial" w:cs="Arial"/>
        </w:rPr>
      </w:pPr>
    </w:p>
    <w:p w14:paraId="40E6E607" w14:textId="77777777" w:rsidR="00AA6E55" w:rsidRDefault="00AA6E55" w:rsidP="004C2C25">
      <w:pPr>
        <w:spacing w:after="0" w:line="360" w:lineRule="auto"/>
        <w:jc w:val="center"/>
        <w:rPr>
          <w:rFonts w:ascii="Arial" w:hAnsi="Arial" w:cs="Arial"/>
        </w:rPr>
      </w:pPr>
    </w:p>
    <w:p w14:paraId="4B0E7D60" w14:textId="5B4D55F1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</w:t>
      </w:r>
    </w:p>
    <w:p w14:paraId="05EC960F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(Carimbo CNPJ)</w:t>
      </w:r>
    </w:p>
    <w:sectPr w:rsidR="008141AF" w:rsidRPr="00A356A0" w:rsidSect="00E26529">
      <w:footerReference w:type="default" r:id="rId8"/>
      <w:pgSz w:w="11906" w:h="16838" w:code="9"/>
      <w:pgMar w:top="2835" w:right="1134" w:bottom="1134" w:left="170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69A8" w14:textId="77777777" w:rsidR="00245CD8" w:rsidRDefault="00245CD8" w:rsidP="00E60436">
      <w:pPr>
        <w:spacing w:after="0" w:line="240" w:lineRule="auto"/>
      </w:pPr>
      <w:r>
        <w:separator/>
      </w:r>
    </w:p>
  </w:endnote>
  <w:endnote w:type="continuationSeparator" w:id="0">
    <w:p w14:paraId="12A6C522" w14:textId="77777777" w:rsidR="00245CD8" w:rsidRDefault="00245CD8" w:rsidP="00E6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sual">
    <w:altName w:val="Arial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19042526"/>
      <w:docPartObj>
        <w:docPartGallery w:val="Page Numbers (Bottom of Page)"/>
        <w:docPartUnique/>
      </w:docPartObj>
    </w:sdtPr>
    <w:sdtEndPr/>
    <w:sdtContent>
      <w:p w14:paraId="493BA28B" w14:textId="5A45A089" w:rsidR="00925481" w:rsidRPr="001252DF" w:rsidRDefault="00925481">
        <w:pPr>
          <w:pStyle w:val="Rodap"/>
          <w:jc w:val="right"/>
          <w:rPr>
            <w:rFonts w:ascii="Arial" w:hAnsi="Arial" w:cs="Arial"/>
          </w:rPr>
        </w:pPr>
        <w:r w:rsidRPr="001252DF">
          <w:rPr>
            <w:rFonts w:ascii="Arial" w:hAnsi="Arial" w:cs="Arial"/>
          </w:rPr>
          <w:fldChar w:fldCharType="begin"/>
        </w:r>
        <w:r w:rsidRPr="001252DF">
          <w:rPr>
            <w:rFonts w:ascii="Arial" w:hAnsi="Arial" w:cs="Arial"/>
          </w:rPr>
          <w:instrText>PAGE   \* MERGEFORMAT</w:instrText>
        </w:r>
        <w:r w:rsidRPr="001252DF">
          <w:rPr>
            <w:rFonts w:ascii="Arial" w:hAnsi="Arial" w:cs="Arial"/>
          </w:rPr>
          <w:fldChar w:fldCharType="separate"/>
        </w:r>
        <w:r w:rsidRPr="001252DF">
          <w:rPr>
            <w:rFonts w:ascii="Arial" w:hAnsi="Arial" w:cs="Arial"/>
            <w:noProof/>
          </w:rPr>
          <w:t>4</w:t>
        </w:r>
        <w:r w:rsidRPr="001252DF">
          <w:rPr>
            <w:rFonts w:ascii="Arial" w:hAnsi="Arial" w:cs="Arial"/>
          </w:rPr>
          <w:fldChar w:fldCharType="end"/>
        </w:r>
      </w:p>
    </w:sdtContent>
  </w:sdt>
  <w:p w14:paraId="3621DA59" w14:textId="77777777" w:rsidR="00925481" w:rsidRPr="001252DF" w:rsidRDefault="00925481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9E50" w14:textId="77777777" w:rsidR="00245CD8" w:rsidRDefault="00245CD8" w:rsidP="00E60436">
      <w:pPr>
        <w:spacing w:after="0" w:line="240" w:lineRule="auto"/>
      </w:pPr>
      <w:r>
        <w:separator/>
      </w:r>
    </w:p>
  </w:footnote>
  <w:footnote w:type="continuationSeparator" w:id="0">
    <w:p w14:paraId="24F61F7D" w14:textId="77777777" w:rsidR="00245CD8" w:rsidRDefault="00245CD8" w:rsidP="00E6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D6FDC"/>
    <w:multiLevelType w:val="hybridMultilevel"/>
    <w:tmpl w:val="46929F80"/>
    <w:lvl w:ilvl="0" w:tplc="2A0C85CC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E6A94"/>
    <w:multiLevelType w:val="multilevel"/>
    <w:tmpl w:val="FFB43756"/>
    <w:lvl w:ilvl="0">
      <w:start w:val="1"/>
      <w:numFmt w:val="lowerLetter"/>
      <w:lvlText w:val="%1)"/>
      <w:lvlJc w:val="left"/>
      <w:pPr>
        <w:ind w:left="8157" w:hanging="360"/>
      </w:pPr>
    </w:lvl>
    <w:lvl w:ilvl="1">
      <w:start w:val="1"/>
      <w:numFmt w:val="lowerLetter"/>
      <w:lvlText w:val="%2."/>
      <w:lvlJc w:val="left"/>
      <w:pPr>
        <w:ind w:left="8877" w:hanging="360"/>
      </w:pPr>
    </w:lvl>
    <w:lvl w:ilvl="2">
      <w:start w:val="1"/>
      <w:numFmt w:val="lowerRoman"/>
      <w:lvlText w:val="%3."/>
      <w:lvlJc w:val="right"/>
      <w:pPr>
        <w:ind w:left="9597" w:hanging="180"/>
      </w:pPr>
    </w:lvl>
    <w:lvl w:ilvl="3">
      <w:start w:val="1"/>
      <w:numFmt w:val="decimal"/>
      <w:lvlText w:val="%4."/>
      <w:lvlJc w:val="left"/>
      <w:pPr>
        <w:ind w:left="10317" w:hanging="360"/>
      </w:pPr>
    </w:lvl>
    <w:lvl w:ilvl="4">
      <w:start w:val="1"/>
      <w:numFmt w:val="lowerLetter"/>
      <w:lvlText w:val="%5."/>
      <w:lvlJc w:val="left"/>
      <w:pPr>
        <w:ind w:left="11037" w:hanging="360"/>
      </w:pPr>
    </w:lvl>
    <w:lvl w:ilvl="5">
      <w:start w:val="1"/>
      <w:numFmt w:val="lowerRoman"/>
      <w:lvlText w:val="%6."/>
      <w:lvlJc w:val="right"/>
      <w:pPr>
        <w:ind w:left="11757" w:hanging="180"/>
      </w:pPr>
    </w:lvl>
    <w:lvl w:ilvl="6">
      <w:start w:val="1"/>
      <w:numFmt w:val="decimal"/>
      <w:lvlText w:val="%7."/>
      <w:lvlJc w:val="left"/>
      <w:pPr>
        <w:ind w:left="12477" w:hanging="360"/>
      </w:pPr>
    </w:lvl>
    <w:lvl w:ilvl="7">
      <w:start w:val="1"/>
      <w:numFmt w:val="lowerLetter"/>
      <w:lvlText w:val="%8."/>
      <w:lvlJc w:val="left"/>
      <w:pPr>
        <w:ind w:left="13197" w:hanging="360"/>
      </w:pPr>
    </w:lvl>
    <w:lvl w:ilvl="8">
      <w:start w:val="1"/>
      <w:numFmt w:val="lowerRoman"/>
      <w:lvlText w:val="%9."/>
      <w:lvlJc w:val="right"/>
      <w:pPr>
        <w:ind w:left="13917" w:hanging="180"/>
      </w:pPr>
    </w:lvl>
  </w:abstractNum>
  <w:abstractNum w:abstractNumId="12" w15:restartNumberingAfterBreak="0">
    <w:nsid w:val="039A4F4F"/>
    <w:multiLevelType w:val="multilevel"/>
    <w:tmpl w:val="C268B894"/>
    <w:lvl w:ilvl="0">
      <w:start w:val="1"/>
      <w:numFmt w:val="upperRoman"/>
      <w:lvlText w:val="%1-"/>
      <w:lvlJc w:val="left"/>
      <w:pPr>
        <w:ind w:left="2844" w:hanging="72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04D10292"/>
    <w:multiLevelType w:val="hybridMultilevel"/>
    <w:tmpl w:val="7F742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BF0B26"/>
    <w:multiLevelType w:val="hybridMultilevel"/>
    <w:tmpl w:val="CC0ECFE6"/>
    <w:lvl w:ilvl="0" w:tplc="A894D7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A8F3C94"/>
    <w:multiLevelType w:val="multilevel"/>
    <w:tmpl w:val="92F8D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7E6702"/>
    <w:multiLevelType w:val="multilevel"/>
    <w:tmpl w:val="E196B6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1C383E48"/>
    <w:multiLevelType w:val="hybridMultilevel"/>
    <w:tmpl w:val="244A94A8"/>
    <w:lvl w:ilvl="0" w:tplc="8F02D9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8101E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F72F5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F16AB1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E7C17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A82407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C764E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722474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D30D8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0A427E"/>
    <w:multiLevelType w:val="hybridMultilevel"/>
    <w:tmpl w:val="1CAAF904"/>
    <w:name w:val="Lista numerada 5"/>
    <w:lvl w:ilvl="0" w:tplc="A7AC1840">
      <w:start w:val="1"/>
      <w:numFmt w:val="lowerLetter"/>
      <w:lvlText w:val="%1)"/>
      <w:lvlJc w:val="left"/>
      <w:pPr>
        <w:ind w:left="360" w:firstLine="0"/>
      </w:pPr>
    </w:lvl>
    <w:lvl w:ilvl="1" w:tplc="ABD0DA5A">
      <w:start w:val="1"/>
      <w:numFmt w:val="lowerLetter"/>
      <w:lvlText w:val="%2."/>
      <w:lvlJc w:val="left"/>
      <w:pPr>
        <w:ind w:left="1080" w:firstLine="0"/>
      </w:pPr>
    </w:lvl>
    <w:lvl w:ilvl="2" w:tplc="3CA878CA">
      <w:start w:val="1"/>
      <w:numFmt w:val="lowerRoman"/>
      <w:lvlText w:val="%3."/>
      <w:lvlJc w:val="left"/>
      <w:pPr>
        <w:ind w:left="1980" w:firstLine="0"/>
      </w:pPr>
    </w:lvl>
    <w:lvl w:ilvl="3" w:tplc="4FE6B2BC">
      <w:start w:val="1"/>
      <w:numFmt w:val="decimal"/>
      <w:lvlText w:val="%4."/>
      <w:lvlJc w:val="left"/>
      <w:pPr>
        <w:ind w:left="2520" w:firstLine="0"/>
      </w:pPr>
    </w:lvl>
    <w:lvl w:ilvl="4" w:tplc="477027FC">
      <w:start w:val="1"/>
      <w:numFmt w:val="lowerLetter"/>
      <w:lvlText w:val="%5."/>
      <w:lvlJc w:val="left"/>
      <w:pPr>
        <w:ind w:left="3240" w:firstLine="0"/>
      </w:pPr>
    </w:lvl>
    <w:lvl w:ilvl="5" w:tplc="7312D7C4">
      <w:start w:val="1"/>
      <w:numFmt w:val="lowerRoman"/>
      <w:lvlText w:val="%6."/>
      <w:lvlJc w:val="left"/>
      <w:pPr>
        <w:ind w:left="4140" w:firstLine="0"/>
      </w:pPr>
    </w:lvl>
    <w:lvl w:ilvl="6" w:tplc="39F25990">
      <w:start w:val="1"/>
      <w:numFmt w:val="decimal"/>
      <w:lvlText w:val="%7."/>
      <w:lvlJc w:val="left"/>
      <w:pPr>
        <w:ind w:left="4680" w:firstLine="0"/>
      </w:pPr>
    </w:lvl>
    <w:lvl w:ilvl="7" w:tplc="4192E02A">
      <w:start w:val="1"/>
      <w:numFmt w:val="lowerLetter"/>
      <w:lvlText w:val="%8."/>
      <w:lvlJc w:val="left"/>
      <w:pPr>
        <w:ind w:left="5400" w:firstLine="0"/>
      </w:pPr>
    </w:lvl>
    <w:lvl w:ilvl="8" w:tplc="6376250A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1EC23B24"/>
    <w:multiLevelType w:val="multilevel"/>
    <w:tmpl w:val="0DDAC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1FC20112"/>
    <w:multiLevelType w:val="multilevel"/>
    <w:tmpl w:val="70C6F3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E0CD2"/>
    <w:multiLevelType w:val="multilevel"/>
    <w:tmpl w:val="F0D2418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B75FB4"/>
    <w:multiLevelType w:val="hybridMultilevel"/>
    <w:tmpl w:val="81E23D52"/>
    <w:lvl w:ilvl="0" w:tplc="AFF4BF0A">
      <w:start w:val="1"/>
      <w:numFmt w:val="upperRoman"/>
      <w:lvlText w:val="%1-"/>
      <w:lvlJc w:val="left"/>
      <w:pPr>
        <w:ind w:left="36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244071EA"/>
    <w:multiLevelType w:val="multilevel"/>
    <w:tmpl w:val="E55A46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D10809"/>
    <w:multiLevelType w:val="multilevel"/>
    <w:tmpl w:val="F9F86CD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FD81ADB"/>
    <w:multiLevelType w:val="hybridMultilevel"/>
    <w:tmpl w:val="ACE2EB60"/>
    <w:lvl w:ilvl="0" w:tplc="1368F1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1EA2CE2"/>
    <w:multiLevelType w:val="multilevel"/>
    <w:tmpl w:val="352A1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2EC3B75"/>
    <w:multiLevelType w:val="multilevel"/>
    <w:tmpl w:val="5F9423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A130C"/>
    <w:multiLevelType w:val="multilevel"/>
    <w:tmpl w:val="DB42FECC"/>
    <w:lvl w:ilvl="0">
      <w:start w:val="1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9" w15:restartNumberingAfterBreak="0">
    <w:nsid w:val="3A1C7F1B"/>
    <w:multiLevelType w:val="hybridMultilevel"/>
    <w:tmpl w:val="10E8DB7A"/>
    <w:lvl w:ilvl="0" w:tplc="80DE4A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64A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4BCD47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660FDD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C88FE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69E12D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A8E406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8A04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B36AAB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B7B1B1E"/>
    <w:multiLevelType w:val="multilevel"/>
    <w:tmpl w:val="E68E8D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BA729A6"/>
    <w:multiLevelType w:val="multilevel"/>
    <w:tmpl w:val="0B72979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4A3631D"/>
    <w:multiLevelType w:val="multilevel"/>
    <w:tmpl w:val="468A6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5690026"/>
    <w:multiLevelType w:val="multilevel"/>
    <w:tmpl w:val="DCF2BF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E1E0A89"/>
    <w:multiLevelType w:val="multilevel"/>
    <w:tmpl w:val="98ECFD4E"/>
    <w:lvl w:ilvl="0">
      <w:start w:val="1"/>
      <w:numFmt w:val="lowerLetter"/>
      <w:lvlText w:val="%1)"/>
      <w:lvlJc w:val="lef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35" w15:restartNumberingAfterBreak="0">
    <w:nsid w:val="550E4499"/>
    <w:multiLevelType w:val="hybridMultilevel"/>
    <w:tmpl w:val="D5502018"/>
    <w:name w:val="Lista numerada 2"/>
    <w:lvl w:ilvl="0" w:tplc="BE7655EC">
      <w:start w:val="1"/>
      <w:numFmt w:val="upperLetter"/>
      <w:lvlText w:val="%1)"/>
      <w:lvlJc w:val="left"/>
      <w:pPr>
        <w:ind w:left="720" w:firstLine="0"/>
      </w:pPr>
    </w:lvl>
    <w:lvl w:ilvl="1" w:tplc="94560F76">
      <w:start w:val="1"/>
      <w:numFmt w:val="lowerLetter"/>
      <w:lvlText w:val="%2."/>
      <w:lvlJc w:val="left"/>
      <w:pPr>
        <w:ind w:left="1440" w:firstLine="0"/>
      </w:pPr>
    </w:lvl>
    <w:lvl w:ilvl="2" w:tplc="A664CA5C">
      <w:start w:val="1"/>
      <w:numFmt w:val="lowerRoman"/>
      <w:lvlText w:val="%3."/>
      <w:lvlJc w:val="left"/>
      <w:pPr>
        <w:ind w:left="2340" w:firstLine="0"/>
      </w:pPr>
    </w:lvl>
    <w:lvl w:ilvl="3" w:tplc="A73C3170">
      <w:start w:val="1"/>
      <w:numFmt w:val="decimal"/>
      <w:lvlText w:val="%4."/>
      <w:lvlJc w:val="left"/>
      <w:pPr>
        <w:ind w:left="2880" w:firstLine="0"/>
      </w:pPr>
    </w:lvl>
    <w:lvl w:ilvl="4" w:tplc="14A8DD74">
      <w:start w:val="1"/>
      <w:numFmt w:val="lowerLetter"/>
      <w:lvlText w:val="%5."/>
      <w:lvlJc w:val="left"/>
      <w:pPr>
        <w:ind w:left="3600" w:firstLine="0"/>
      </w:pPr>
    </w:lvl>
    <w:lvl w:ilvl="5" w:tplc="30743714">
      <w:start w:val="1"/>
      <w:numFmt w:val="lowerRoman"/>
      <w:lvlText w:val="%6."/>
      <w:lvlJc w:val="left"/>
      <w:pPr>
        <w:ind w:left="4500" w:firstLine="0"/>
      </w:pPr>
    </w:lvl>
    <w:lvl w:ilvl="6" w:tplc="525AB6D2">
      <w:start w:val="1"/>
      <w:numFmt w:val="decimal"/>
      <w:lvlText w:val="%7."/>
      <w:lvlJc w:val="left"/>
      <w:pPr>
        <w:ind w:left="5040" w:firstLine="0"/>
      </w:pPr>
    </w:lvl>
    <w:lvl w:ilvl="7" w:tplc="21006C0C">
      <w:start w:val="1"/>
      <w:numFmt w:val="lowerLetter"/>
      <w:lvlText w:val="%8."/>
      <w:lvlJc w:val="left"/>
      <w:pPr>
        <w:ind w:left="5760" w:firstLine="0"/>
      </w:pPr>
    </w:lvl>
    <w:lvl w:ilvl="8" w:tplc="5F42DDE8">
      <w:start w:val="1"/>
      <w:numFmt w:val="lowerRoman"/>
      <w:lvlText w:val="%9."/>
      <w:lvlJc w:val="left"/>
      <w:pPr>
        <w:ind w:left="6660" w:firstLine="0"/>
      </w:pPr>
    </w:lvl>
  </w:abstractNum>
  <w:abstractNum w:abstractNumId="36" w15:restartNumberingAfterBreak="0">
    <w:nsid w:val="589A5365"/>
    <w:multiLevelType w:val="multilevel"/>
    <w:tmpl w:val="0E3EE58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5B1AFC"/>
    <w:multiLevelType w:val="hybridMultilevel"/>
    <w:tmpl w:val="C16853A0"/>
    <w:name w:val="Lista numerada 4"/>
    <w:lvl w:ilvl="0" w:tplc="8B9C8B90">
      <w:start w:val="1"/>
      <w:numFmt w:val="upperRoman"/>
      <w:lvlText w:val="%1."/>
      <w:lvlJc w:val="left"/>
      <w:pPr>
        <w:ind w:left="1068" w:firstLine="0"/>
      </w:pPr>
    </w:lvl>
    <w:lvl w:ilvl="1" w:tplc="7C6478B4">
      <w:start w:val="1"/>
      <w:numFmt w:val="lowerLetter"/>
      <w:lvlText w:val="%2."/>
      <w:lvlJc w:val="left"/>
      <w:pPr>
        <w:ind w:left="1788" w:firstLine="0"/>
      </w:pPr>
    </w:lvl>
    <w:lvl w:ilvl="2" w:tplc="3562655A">
      <w:start w:val="1"/>
      <w:numFmt w:val="lowerRoman"/>
      <w:lvlText w:val="%3."/>
      <w:lvlJc w:val="left"/>
      <w:pPr>
        <w:ind w:left="2688" w:firstLine="0"/>
      </w:pPr>
    </w:lvl>
    <w:lvl w:ilvl="3" w:tplc="CB9EFA66">
      <w:start w:val="1"/>
      <w:numFmt w:val="decimal"/>
      <w:lvlText w:val="%4."/>
      <w:lvlJc w:val="left"/>
      <w:pPr>
        <w:ind w:left="3228" w:firstLine="0"/>
      </w:pPr>
    </w:lvl>
    <w:lvl w:ilvl="4" w:tplc="CE7CED7E">
      <w:start w:val="1"/>
      <w:numFmt w:val="lowerLetter"/>
      <w:lvlText w:val="%5."/>
      <w:lvlJc w:val="left"/>
      <w:pPr>
        <w:ind w:left="3948" w:firstLine="0"/>
      </w:pPr>
    </w:lvl>
    <w:lvl w:ilvl="5" w:tplc="7BF83558">
      <w:start w:val="1"/>
      <w:numFmt w:val="lowerRoman"/>
      <w:lvlText w:val="%6."/>
      <w:lvlJc w:val="left"/>
      <w:pPr>
        <w:ind w:left="4848" w:firstLine="0"/>
      </w:pPr>
    </w:lvl>
    <w:lvl w:ilvl="6" w:tplc="FC78166C">
      <w:start w:val="1"/>
      <w:numFmt w:val="decimal"/>
      <w:lvlText w:val="%7."/>
      <w:lvlJc w:val="left"/>
      <w:pPr>
        <w:ind w:left="5388" w:firstLine="0"/>
      </w:pPr>
    </w:lvl>
    <w:lvl w:ilvl="7" w:tplc="A762ED06">
      <w:start w:val="1"/>
      <w:numFmt w:val="lowerLetter"/>
      <w:lvlText w:val="%8."/>
      <w:lvlJc w:val="left"/>
      <w:pPr>
        <w:ind w:left="6108" w:firstLine="0"/>
      </w:pPr>
    </w:lvl>
    <w:lvl w:ilvl="8" w:tplc="C47C8002">
      <w:start w:val="1"/>
      <w:numFmt w:val="lowerRoman"/>
      <w:lvlText w:val="%9."/>
      <w:lvlJc w:val="left"/>
      <w:pPr>
        <w:ind w:left="7008" w:firstLine="0"/>
      </w:pPr>
    </w:lvl>
  </w:abstractNum>
  <w:abstractNum w:abstractNumId="38" w15:restartNumberingAfterBreak="0">
    <w:nsid w:val="6557176B"/>
    <w:multiLevelType w:val="multilevel"/>
    <w:tmpl w:val="1018C10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C61605"/>
    <w:multiLevelType w:val="hybridMultilevel"/>
    <w:tmpl w:val="DE9CC56C"/>
    <w:name w:val="Lista numerada 3"/>
    <w:lvl w:ilvl="0" w:tplc="46A244EA">
      <w:start w:val="1"/>
      <w:numFmt w:val="lowerLetter"/>
      <w:lvlText w:val="%1)"/>
      <w:lvlJc w:val="left"/>
      <w:pPr>
        <w:ind w:left="360" w:firstLine="0"/>
      </w:pPr>
    </w:lvl>
    <w:lvl w:ilvl="1" w:tplc="4C5E2772">
      <w:start w:val="1"/>
      <w:numFmt w:val="lowerLetter"/>
      <w:lvlText w:val="%2."/>
      <w:lvlJc w:val="left"/>
      <w:pPr>
        <w:ind w:left="1080" w:firstLine="0"/>
      </w:pPr>
    </w:lvl>
    <w:lvl w:ilvl="2" w:tplc="CBF657EA">
      <w:start w:val="1"/>
      <w:numFmt w:val="lowerRoman"/>
      <w:lvlText w:val="%3."/>
      <w:lvlJc w:val="left"/>
      <w:pPr>
        <w:ind w:left="1980" w:firstLine="0"/>
      </w:pPr>
    </w:lvl>
    <w:lvl w:ilvl="3" w:tplc="3A588D50">
      <w:start w:val="1"/>
      <w:numFmt w:val="decimal"/>
      <w:lvlText w:val="%4."/>
      <w:lvlJc w:val="left"/>
      <w:pPr>
        <w:ind w:left="2520" w:firstLine="0"/>
      </w:pPr>
    </w:lvl>
    <w:lvl w:ilvl="4" w:tplc="CB949E62">
      <w:start w:val="1"/>
      <w:numFmt w:val="lowerLetter"/>
      <w:lvlText w:val="%5."/>
      <w:lvlJc w:val="left"/>
      <w:pPr>
        <w:ind w:left="3240" w:firstLine="0"/>
      </w:pPr>
    </w:lvl>
    <w:lvl w:ilvl="5" w:tplc="BF0A5E56">
      <w:start w:val="1"/>
      <w:numFmt w:val="lowerRoman"/>
      <w:lvlText w:val="%6."/>
      <w:lvlJc w:val="left"/>
      <w:pPr>
        <w:ind w:left="4140" w:firstLine="0"/>
      </w:pPr>
    </w:lvl>
    <w:lvl w:ilvl="6" w:tplc="99BA0F58">
      <w:start w:val="1"/>
      <w:numFmt w:val="decimal"/>
      <w:lvlText w:val="%7."/>
      <w:lvlJc w:val="left"/>
      <w:pPr>
        <w:ind w:left="4680" w:firstLine="0"/>
      </w:pPr>
    </w:lvl>
    <w:lvl w:ilvl="7" w:tplc="2A42A7B4">
      <w:start w:val="1"/>
      <w:numFmt w:val="lowerLetter"/>
      <w:lvlText w:val="%8."/>
      <w:lvlJc w:val="left"/>
      <w:pPr>
        <w:ind w:left="5400" w:firstLine="0"/>
      </w:pPr>
    </w:lvl>
    <w:lvl w:ilvl="8" w:tplc="1D1AD2F0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6AC72ADD"/>
    <w:multiLevelType w:val="hybridMultilevel"/>
    <w:tmpl w:val="1E946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174C9"/>
    <w:multiLevelType w:val="multilevel"/>
    <w:tmpl w:val="411C6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8C556E"/>
    <w:multiLevelType w:val="hybridMultilevel"/>
    <w:tmpl w:val="5D61CB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C624684"/>
    <w:multiLevelType w:val="hybridMultilevel"/>
    <w:tmpl w:val="10EEEF80"/>
    <w:name w:val="Lista numerada 1"/>
    <w:lvl w:ilvl="0" w:tplc="85801E7C">
      <w:numFmt w:val="bullet"/>
      <w:lvlText w:val=" "/>
      <w:lvlJc w:val="left"/>
      <w:pPr>
        <w:ind w:left="0" w:firstLine="0"/>
      </w:pPr>
      <w:rPr>
        <w:rFonts w:ascii="Symbol" w:hAnsi="Symbol"/>
      </w:rPr>
    </w:lvl>
    <w:lvl w:ilvl="1" w:tplc="DF8240EE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2" w:tplc="5B88F6F8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3" w:tplc="0A28FD3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4" w:tplc="9AE24A2A">
      <w:numFmt w:val="bullet"/>
      <w:lvlText w:val=""/>
      <w:lvlJc w:val="left"/>
      <w:pPr>
        <w:ind w:left="2880" w:firstLine="0"/>
      </w:pPr>
      <w:rPr>
        <w:rFonts w:ascii="Wingdings" w:eastAsia="Wingdings" w:hAnsi="Wingdings" w:cs="Wingdings"/>
      </w:rPr>
    </w:lvl>
    <w:lvl w:ilvl="5" w:tplc="8E34F440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6" w:tplc="FA06414E">
      <w:numFmt w:val="bullet"/>
      <w:lvlText w:val="o"/>
      <w:lvlJc w:val="left"/>
      <w:pPr>
        <w:ind w:left="4320" w:firstLine="0"/>
      </w:pPr>
      <w:rPr>
        <w:rFonts w:ascii="Courier New" w:hAnsi="Courier New"/>
      </w:rPr>
    </w:lvl>
    <w:lvl w:ilvl="7" w:tplc="AE404FE6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8" w:tplc="82242FE4">
      <w:numFmt w:val="bullet"/>
      <w:lvlText w:val="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74287B36"/>
    <w:multiLevelType w:val="multilevel"/>
    <w:tmpl w:val="0F14D8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A07B5F"/>
    <w:multiLevelType w:val="multilevel"/>
    <w:tmpl w:val="82CC4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25523"/>
    <w:multiLevelType w:val="hybridMultilevel"/>
    <w:tmpl w:val="C8727698"/>
    <w:lvl w:ilvl="0" w:tplc="225A1794">
      <w:start w:val="1"/>
      <w:numFmt w:val="decimal"/>
      <w:lvlText w:val="%1)"/>
      <w:lvlJc w:val="left"/>
      <w:pPr>
        <w:ind w:left="360" w:firstLine="0"/>
      </w:pPr>
    </w:lvl>
    <w:lvl w:ilvl="1" w:tplc="EE7EF10E">
      <w:start w:val="1"/>
      <w:numFmt w:val="lowerLetter"/>
      <w:lvlText w:val="%2."/>
      <w:lvlJc w:val="left"/>
      <w:pPr>
        <w:ind w:left="1080" w:firstLine="0"/>
      </w:pPr>
    </w:lvl>
    <w:lvl w:ilvl="2" w:tplc="4C84E2F6">
      <w:start w:val="1"/>
      <w:numFmt w:val="lowerRoman"/>
      <w:lvlText w:val="%3."/>
      <w:lvlJc w:val="left"/>
      <w:pPr>
        <w:ind w:left="1980" w:firstLine="0"/>
      </w:pPr>
    </w:lvl>
    <w:lvl w:ilvl="3" w:tplc="82CE8502">
      <w:start w:val="1"/>
      <w:numFmt w:val="decimal"/>
      <w:lvlText w:val="%4."/>
      <w:lvlJc w:val="left"/>
      <w:pPr>
        <w:ind w:left="2520" w:firstLine="0"/>
      </w:pPr>
    </w:lvl>
    <w:lvl w:ilvl="4" w:tplc="1EA4EE4C">
      <w:start w:val="1"/>
      <w:numFmt w:val="lowerLetter"/>
      <w:lvlText w:val="%5."/>
      <w:lvlJc w:val="left"/>
      <w:pPr>
        <w:ind w:left="3240" w:firstLine="0"/>
      </w:pPr>
    </w:lvl>
    <w:lvl w:ilvl="5" w:tplc="6B9E0AD6">
      <w:start w:val="1"/>
      <w:numFmt w:val="lowerRoman"/>
      <w:lvlText w:val="%6."/>
      <w:lvlJc w:val="left"/>
      <w:pPr>
        <w:ind w:left="4140" w:firstLine="0"/>
      </w:pPr>
    </w:lvl>
    <w:lvl w:ilvl="6" w:tplc="FD262C0A">
      <w:start w:val="1"/>
      <w:numFmt w:val="decimal"/>
      <w:lvlText w:val="%7."/>
      <w:lvlJc w:val="left"/>
      <w:pPr>
        <w:ind w:left="4680" w:firstLine="0"/>
      </w:pPr>
    </w:lvl>
    <w:lvl w:ilvl="7" w:tplc="C52A6DB2">
      <w:start w:val="1"/>
      <w:numFmt w:val="lowerLetter"/>
      <w:lvlText w:val="%8."/>
      <w:lvlJc w:val="left"/>
      <w:pPr>
        <w:ind w:left="5400" w:firstLine="0"/>
      </w:pPr>
    </w:lvl>
    <w:lvl w:ilvl="8" w:tplc="DC403C3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0"/>
  </w:num>
  <w:num w:numId="2">
    <w:abstractNumId w:val="32"/>
  </w:num>
  <w:num w:numId="3">
    <w:abstractNumId w:val="21"/>
  </w:num>
  <w:num w:numId="4">
    <w:abstractNumId w:val="12"/>
  </w:num>
  <w:num w:numId="5">
    <w:abstractNumId w:val="33"/>
  </w:num>
  <w:num w:numId="6">
    <w:abstractNumId w:val="31"/>
  </w:num>
  <w:num w:numId="7">
    <w:abstractNumId w:val="27"/>
  </w:num>
  <w:num w:numId="8">
    <w:abstractNumId w:val="38"/>
  </w:num>
  <w:num w:numId="9">
    <w:abstractNumId w:val="20"/>
  </w:num>
  <w:num w:numId="10">
    <w:abstractNumId w:val="34"/>
  </w:num>
  <w:num w:numId="11">
    <w:abstractNumId w:val="23"/>
  </w:num>
  <w:num w:numId="12">
    <w:abstractNumId w:val="45"/>
  </w:num>
  <w:num w:numId="13">
    <w:abstractNumId w:val="30"/>
  </w:num>
  <w:num w:numId="14">
    <w:abstractNumId w:val="36"/>
  </w:num>
  <w:num w:numId="15">
    <w:abstractNumId w:val="16"/>
  </w:num>
  <w:num w:numId="16">
    <w:abstractNumId w:val="44"/>
  </w:num>
  <w:num w:numId="17">
    <w:abstractNumId w:val="11"/>
  </w:num>
  <w:num w:numId="18">
    <w:abstractNumId w:val="24"/>
  </w:num>
  <w:num w:numId="19">
    <w:abstractNumId w:val="25"/>
  </w:num>
  <w:num w:numId="20">
    <w:abstractNumId w:val="22"/>
  </w:num>
  <w:num w:numId="21">
    <w:abstractNumId w:val="4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</w:num>
  <w:num w:numId="33">
    <w:abstractNumId w:val="15"/>
  </w:num>
  <w:num w:numId="34">
    <w:abstractNumId w:val="42"/>
  </w:num>
  <w:num w:numId="35">
    <w:abstractNumId w:val="19"/>
  </w:num>
  <w:num w:numId="36">
    <w:abstractNumId w:val="14"/>
  </w:num>
  <w:num w:numId="37">
    <w:abstractNumId w:val="43"/>
  </w:num>
  <w:num w:numId="38">
    <w:abstractNumId w:val="35"/>
  </w:num>
  <w:num w:numId="39">
    <w:abstractNumId w:val="39"/>
  </w:num>
  <w:num w:numId="40">
    <w:abstractNumId w:val="37"/>
  </w:num>
  <w:num w:numId="41">
    <w:abstractNumId w:val="18"/>
  </w:num>
  <w:num w:numId="42">
    <w:abstractNumId w:val="17"/>
  </w:num>
  <w:num w:numId="43">
    <w:abstractNumId w:val="46"/>
  </w:num>
  <w:num w:numId="44">
    <w:abstractNumId w:val="29"/>
  </w:num>
  <w:num w:numId="45">
    <w:abstractNumId w:val="28"/>
  </w:num>
  <w:num w:numId="46">
    <w:abstractNumId w:val="4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36"/>
    <w:rsid w:val="000018D3"/>
    <w:rsid w:val="00003B9C"/>
    <w:rsid w:val="0002038C"/>
    <w:rsid w:val="00030CDB"/>
    <w:rsid w:val="00030D3A"/>
    <w:rsid w:val="00045E9D"/>
    <w:rsid w:val="00046759"/>
    <w:rsid w:val="00050CFB"/>
    <w:rsid w:val="000635E0"/>
    <w:rsid w:val="000663B0"/>
    <w:rsid w:val="000705F4"/>
    <w:rsid w:val="00071E99"/>
    <w:rsid w:val="000815E1"/>
    <w:rsid w:val="0008477D"/>
    <w:rsid w:val="00085832"/>
    <w:rsid w:val="00087063"/>
    <w:rsid w:val="00091CCC"/>
    <w:rsid w:val="000943F1"/>
    <w:rsid w:val="000A386B"/>
    <w:rsid w:val="000A4CE9"/>
    <w:rsid w:val="000A54AC"/>
    <w:rsid w:val="000A6CFF"/>
    <w:rsid w:val="000B026A"/>
    <w:rsid w:val="000B1A7C"/>
    <w:rsid w:val="000B3026"/>
    <w:rsid w:val="000B3286"/>
    <w:rsid w:val="000C0F52"/>
    <w:rsid w:val="000C2CC8"/>
    <w:rsid w:val="000C38FB"/>
    <w:rsid w:val="000C504F"/>
    <w:rsid w:val="000D02B8"/>
    <w:rsid w:val="000F5069"/>
    <w:rsid w:val="000F7A97"/>
    <w:rsid w:val="001000AA"/>
    <w:rsid w:val="001001E0"/>
    <w:rsid w:val="00105503"/>
    <w:rsid w:val="00116501"/>
    <w:rsid w:val="001252DF"/>
    <w:rsid w:val="001253AF"/>
    <w:rsid w:val="00131C26"/>
    <w:rsid w:val="00135717"/>
    <w:rsid w:val="001372AB"/>
    <w:rsid w:val="00140290"/>
    <w:rsid w:val="00152EF4"/>
    <w:rsid w:val="00161EAE"/>
    <w:rsid w:val="001622CE"/>
    <w:rsid w:val="0016727E"/>
    <w:rsid w:val="001712FB"/>
    <w:rsid w:val="00176FA8"/>
    <w:rsid w:val="00177077"/>
    <w:rsid w:val="0018091B"/>
    <w:rsid w:val="00181773"/>
    <w:rsid w:val="00182B5E"/>
    <w:rsid w:val="00190BA3"/>
    <w:rsid w:val="001A3EC2"/>
    <w:rsid w:val="001A44DE"/>
    <w:rsid w:val="001A7911"/>
    <w:rsid w:val="001B5A0D"/>
    <w:rsid w:val="001C211D"/>
    <w:rsid w:val="001C32C0"/>
    <w:rsid w:val="001C39B1"/>
    <w:rsid w:val="001C6383"/>
    <w:rsid w:val="001D6A1F"/>
    <w:rsid w:val="001E2E8B"/>
    <w:rsid w:val="00204D4F"/>
    <w:rsid w:val="00206A4A"/>
    <w:rsid w:val="00206E9B"/>
    <w:rsid w:val="00215934"/>
    <w:rsid w:val="00221FB7"/>
    <w:rsid w:val="002239F5"/>
    <w:rsid w:val="002263D3"/>
    <w:rsid w:val="0022690E"/>
    <w:rsid w:val="00230048"/>
    <w:rsid w:val="0023442A"/>
    <w:rsid w:val="00234598"/>
    <w:rsid w:val="00235BAF"/>
    <w:rsid w:val="00240BFD"/>
    <w:rsid w:val="00245883"/>
    <w:rsid w:val="00245CD8"/>
    <w:rsid w:val="00253A42"/>
    <w:rsid w:val="00254397"/>
    <w:rsid w:val="002565DF"/>
    <w:rsid w:val="002636A5"/>
    <w:rsid w:val="00270610"/>
    <w:rsid w:val="00276ABA"/>
    <w:rsid w:val="00287CFD"/>
    <w:rsid w:val="00292545"/>
    <w:rsid w:val="00297358"/>
    <w:rsid w:val="00297A44"/>
    <w:rsid w:val="002A0624"/>
    <w:rsid w:val="002B14A3"/>
    <w:rsid w:val="002C07D5"/>
    <w:rsid w:val="002C123F"/>
    <w:rsid w:val="002C4EA7"/>
    <w:rsid w:val="002C6397"/>
    <w:rsid w:val="002C7D69"/>
    <w:rsid w:val="002D3071"/>
    <w:rsid w:val="002D37B4"/>
    <w:rsid w:val="002D6F78"/>
    <w:rsid w:val="002E3A4C"/>
    <w:rsid w:val="002F7737"/>
    <w:rsid w:val="0030523D"/>
    <w:rsid w:val="003113BF"/>
    <w:rsid w:val="00313D95"/>
    <w:rsid w:val="00316449"/>
    <w:rsid w:val="00331668"/>
    <w:rsid w:val="0034060F"/>
    <w:rsid w:val="00340CA0"/>
    <w:rsid w:val="003516B1"/>
    <w:rsid w:val="00351FAE"/>
    <w:rsid w:val="00352549"/>
    <w:rsid w:val="00360E09"/>
    <w:rsid w:val="0036734F"/>
    <w:rsid w:val="00370316"/>
    <w:rsid w:val="003816C0"/>
    <w:rsid w:val="00382573"/>
    <w:rsid w:val="003833EE"/>
    <w:rsid w:val="00387CB5"/>
    <w:rsid w:val="00387EC6"/>
    <w:rsid w:val="00394F41"/>
    <w:rsid w:val="003A2FC4"/>
    <w:rsid w:val="003A3B87"/>
    <w:rsid w:val="003C7BB3"/>
    <w:rsid w:val="003D6915"/>
    <w:rsid w:val="003E0492"/>
    <w:rsid w:val="003E3CBD"/>
    <w:rsid w:val="003F43EF"/>
    <w:rsid w:val="00405A4A"/>
    <w:rsid w:val="004076B4"/>
    <w:rsid w:val="004101D5"/>
    <w:rsid w:val="00411C0E"/>
    <w:rsid w:val="00413669"/>
    <w:rsid w:val="00413EED"/>
    <w:rsid w:val="00414021"/>
    <w:rsid w:val="0042202B"/>
    <w:rsid w:val="00422B3C"/>
    <w:rsid w:val="00425E1C"/>
    <w:rsid w:val="0043080C"/>
    <w:rsid w:val="0043508D"/>
    <w:rsid w:val="0043579C"/>
    <w:rsid w:val="00460CB8"/>
    <w:rsid w:val="00463C09"/>
    <w:rsid w:val="004661E2"/>
    <w:rsid w:val="004665D8"/>
    <w:rsid w:val="00471A7C"/>
    <w:rsid w:val="0048349A"/>
    <w:rsid w:val="0049000C"/>
    <w:rsid w:val="004915CD"/>
    <w:rsid w:val="004A054F"/>
    <w:rsid w:val="004A5DF1"/>
    <w:rsid w:val="004B19CD"/>
    <w:rsid w:val="004B55F7"/>
    <w:rsid w:val="004B5E97"/>
    <w:rsid w:val="004B75AA"/>
    <w:rsid w:val="004C0348"/>
    <w:rsid w:val="004C0C39"/>
    <w:rsid w:val="004C2C25"/>
    <w:rsid w:val="004C4CE9"/>
    <w:rsid w:val="004E01E5"/>
    <w:rsid w:val="004E435A"/>
    <w:rsid w:val="004F04C8"/>
    <w:rsid w:val="004F0659"/>
    <w:rsid w:val="004F1F71"/>
    <w:rsid w:val="005006C2"/>
    <w:rsid w:val="00501EFB"/>
    <w:rsid w:val="00503BC1"/>
    <w:rsid w:val="00505505"/>
    <w:rsid w:val="00506756"/>
    <w:rsid w:val="00511659"/>
    <w:rsid w:val="00515FCF"/>
    <w:rsid w:val="00517BDA"/>
    <w:rsid w:val="00530D66"/>
    <w:rsid w:val="00530F8A"/>
    <w:rsid w:val="005553C5"/>
    <w:rsid w:val="00561FEB"/>
    <w:rsid w:val="00563392"/>
    <w:rsid w:val="00564203"/>
    <w:rsid w:val="00572D74"/>
    <w:rsid w:val="005744E2"/>
    <w:rsid w:val="005763B8"/>
    <w:rsid w:val="00580C32"/>
    <w:rsid w:val="00585F6E"/>
    <w:rsid w:val="0059485E"/>
    <w:rsid w:val="005B240C"/>
    <w:rsid w:val="005B5EB4"/>
    <w:rsid w:val="005B6EE7"/>
    <w:rsid w:val="005D12CC"/>
    <w:rsid w:val="005D3433"/>
    <w:rsid w:val="005D57BE"/>
    <w:rsid w:val="005E36F3"/>
    <w:rsid w:val="005F40DF"/>
    <w:rsid w:val="006047D9"/>
    <w:rsid w:val="006131B1"/>
    <w:rsid w:val="00626161"/>
    <w:rsid w:val="00626BCE"/>
    <w:rsid w:val="00633133"/>
    <w:rsid w:val="00636EE1"/>
    <w:rsid w:val="00644CEF"/>
    <w:rsid w:val="00653EE3"/>
    <w:rsid w:val="00654610"/>
    <w:rsid w:val="00656C13"/>
    <w:rsid w:val="00662F74"/>
    <w:rsid w:val="00664316"/>
    <w:rsid w:val="006734D0"/>
    <w:rsid w:val="00675446"/>
    <w:rsid w:val="00675C8B"/>
    <w:rsid w:val="0068508D"/>
    <w:rsid w:val="0068621C"/>
    <w:rsid w:val="006946D6"/>
    <w:rsid w:val="00695676"/>
    <w:rsid w:val="006A07D0"/>
    <w:rsid w:val="006A2116"/>
    <w:rsid w:val="006A72B4"/>
    <w:rsid w:val="006A7E12"/>
    <w:rsid w:val="006B0938"/>
    <w:rsid w:val="006B75AA"/>
    <w:rsid w:val="006C2BFB"/>
    <w:rsid w:val="006C3F13"/>
    <w:rsid w:val="006C57FA"/>
    <w:rsid w:val="006C657A"/>
    <w:rsid w:val="006D0836"/>
    <w:rsid w:val="006D6CD5"/>
    <w:rsid w:val="006E4E50"/>
    <w:rsid w:val="006F0941"/>
    <w:rsid w:val="006F572A"/>
    <w:rsid w:val="00700F56"/>
    <w:rsid w:val="00706101"/>
    <w:rsid w:val="007159E6"/>
    <w:rsid w:val="00716FBC"/>
    <w:rsid w:val="00726096"/>
    <w:rsid w:val="00727932"/>
    <w:rsid w:val="00740DA0"/>
    <w:rsid w:val="00741911"/>
    <w:rsid w:val="00743DC8"/>
    <w:rsid w:val="00751D4B"/>
    <w:rsid w:val="00761CE6"/>
    <w:rsid w:val="00765790"/>
    <w:rsid w:val="00777A14"/>
    <w:rsid w:val="007818E0"/>
    <w:rsid w:val="00782729"/>
    <w:rsid w:val="007941F8"/>
    <w:rsid w:val="00795714"/>
    <w:rsid w:val="007A2F7B"/>
    <w:rsid w:val="007A3372"/>
    <w:rsid w:val="007B44D9"/>
    <w:rsid w:val="007B56A5"/>
    <w:rsid w:val="007B6C8A"/>
    <w:rsid w:val="007C0E9F"/>
    <w:rsid w:val="007D0269"/>
    <w:rsid w:val="007D4B76"/>
    <w:rsid w:val="007D4FAA"/>
    <w:rsid w:val="007D55D1"/>
    <w:rsid w:val="007E45F2"/>
    <w:rsid w:val="007E7951"/>
    <w:rsid w:val="007F4284"/>
    <w:rsid w:val="007F4402"/>
    <w:rsid w:val="008141AF"/>
    <w:rsid w:val="00817747"/>
    <w:rsid w:val="00817CC9"/>
    <w:rsid w:val="00827833"/>
    <w:rsid w:val="008320DC"/>
    <w:rsid w:val="00833408"/>
    <w:rsid w:val="008376C4"/>
    <w:rsid w:val="00841184"/>
    <w:rsid w:val="0084226D"/>
    <w:rsid w:val="008455F5"/>
    <w:rsid w:val="0085247F"/>
    <w:rsid w:val="00860D28"/>
    <w:rsid w:val="008746CD"/>
    <w:rsid w:val="0087509F"/>
    <w:rsid w:val="008756FD"/>
    <w:rsid w:val="008765F8"/>
    <w:rsid w:val="00876BCE"/>
    <w:rsid w:val="008775C2"/>
    <w:rsid w:val="0088443F"/>
    <w:rsid w:val="00885354"/>
    <w:rsid w:val="00892953"/>
    <w:rsid w:val="00896772"/>
    <w:rsid w:val="00897E2E"/>
    <w:rsid w:val="008A4114"/>
    <w:rsid w:val="008A44BB"/>
    <w:rsid w:val="008A61A8"/>
    <w:rsid w:val="008B1325"/>
    <w:rsid w:val="008B1D44"/>
    <w:rsid w:val="008B5AD5"/>
    <w:rsid w:val="008B75BE"/>
    <w:rsid w:val="008C1B7D"/>
    <w:rsid w:val="008C444C"/>
    <w:rsid w:val="008D0F88"/>
    <w:rsid w:val="008D3DE6"/>
    <w:rsid w:val="008F2324"/>
    <w:rsid w:val="008F7780"/>
    <w:rsid w:val="008F7FB9"/>
    <w:rsid w:val="00904F16"/>
    <w:rsid w:val="00906960"/>
    <w:rsid w:val="00910DE1"/>
    <w:rsid w:val="00914D77"/>
    <w:rsid w:val="00925481"/>
    <w:rsid w:val="0094049C"/>
    <w:rsid w:val="00941914"/>
    <w:rsid w:val="00945476"/>
    <w:rsid w:val="0094683E"/>
    <w:rsid w:val="00947D02"/>
    <w:rsid w:val="00955175"/>
    <w:rsid w:val="00961A8E"/>
    <w:rsid w:val="00964C5D"/>
    <w:rsid w:val="0097292F"/>
    <w:rsid w:val="0098385A"/>
    <w:rsid w:val="009A5586"/>
    <w:rsid w:val="009B426D"/>
    <w:rsid w:val="009C22EB"/>
    <w:rsid w:val="009D1AFF"/>
    <w:rsid w:val="009D4B85"/>
    <w:rsid w:val="009E1CD9"/>
    <w:rsid w:val="009E5611"/>
    <w:rsid w:val="009F139B"/>
    <w:rsid w:val="00A0558C"/>
    <w:rsid w:val="00A05E03"/>
    <w:rsid w:val="00A147C3"/>
    <w:rsid w:val="00A23F78"/>
    <w:rsid w:val="00A2570A"/>
    <w:rsid w:val="00A25907"/>
    <w:rsid w:val="00A2727F"/>
    <w:rsid w:val="00A320DE"/>
    <w:rsid w:val="00A3426E"/>
    <w:rsid w:val="00A356A0"/>
    <w:rsid w:val="00A37452"/>
    <w:rsid w:val="00A37551"/>
    <w:rsid w:val="00A40DF3"/>
    <w:rsid w:val="00A41AB7"/>
    <w:rsid w:val="00A432A2"/>
    <w:rsid w:val="00A45237"/>
    <w:rsid w:val="00A46EE6"/>
    <w:rsid w:val="00A520E0"/>
    <w:rsid w:val="00A53406"/>
    <w:rsid w:val="00A567D0"/>
    <w:rsid w:val="00A72087"/>
    <w:rsid w:val="00A73424"/>
    <w:rsid w:val="00A76E23"/>
    <w:rsid w:val="00A77575"/>
    <w:rsid w:val="00A91088"/>
    <w:rsid w:val="00A91A8E"/>
    <w:rsid w:val="00A92CCA"/>
    <w:rsid w:val="00A9462F"/>
    <w:rsid w:val="00A97977"/>
    <w:rsid w:val="00AA2CF9"/>
    <w:rsid w:val="00AA69D1"/>
    <w:rsid w:val="00AA6E55"/>
    <w:rsid w:val="00AB6458"/>
    <w:rsid w:val="00AC2056"/>
    <w:rsid w:val="00AC5CC7"/>
    <w:rsid w:val="00AC5DFE"/>
    <w:rsid w:val="00AE4FC3"/>
    <w:rsid w:val="00AE5715"/>
    <w:rsid w:val="00AE693E"/>
    <w:rsid w:val="00AF2A82"/>
    <w:rsid w:val="00B024B7"/>
    <w:rsid w:val="00B059C1"/>
    <w:rsid w:val="00B063EE"/>
    <w:rsid w:val="00B1273A"/>
    <w:rsid w:val="00B15F8D"/>
    <w:rsid w:val="00B30BBF"/>
    <w:rsid w:val="00B3116F"/>
    <w:rsid w:val="00B3144D"/>
    <w:rsid w:val="00B31B61"/>
    <w:rsid w:val="00B349C8"/>
    <w:rsid w:val="00B3751C"/>
    <w:rsid w:val="00B378B8"/>
    <w:rsid w:val="00B422CA"/>
    <w:rsid w:val="00B4438F"/>
    <w:rsid w:val="00B46085"/>
    <w:rsid w:val="00B54F49"/>
    <w:rsid w:val="00B56610"/>
    <w:rsid w:val="00B57FF5"/>
    <w:rsid w:val="00B605E4"/>
    <w:rsid w:val="00B60B27"/>
    <w:rsid w:val="00B64BB1"/>
    <w:rsid w:val="00B652A3"/>
    <w:rsid w:val="00B6543B"/>
    <w:rsid w:val="00B70DDB"/>
    <w:rsid w:val="00B728D5"/>
    <w:rsid w:val="00B730E0"/>
    <w:rsid w:val="00B83906"/>
    <w:rsid w:val="00B94041"/>
    <w:rsid w:val="00B940F5"/>
    <w:rsid w:val="00B97021"/>
    <w:rsid w:val="00BA262B"/>
    <w:rsid w:val="00BA2D86"/>
    <w:rsid w:val="00BA384B"/>
    <w:rsid w:val="00BC0279"/>
    <w:rsid w:val="00BC2811"/>
    <w:rsid w:val="00BC2DA4"/>
    <w:rsid w:val="00BC508F"/>
    <w:rsid w:val="00BC7E78"/>
    <w:rsid w:val="00BE2AE3"/>
    <w:rsid w:val="00BE7329"/>
    <w:rsid w:val="00BF11DB"/>
    <w:rsid w:val="00C06327"/>
    <w:rsid w:val="00C07A24"/>
    <w:rsid w:val="00C1174C"/>
    <w:rsid w:val="00C2050D"/>
    <w:rsid w:val="00C23852"/>
    <w:rsid w:val="00C23B69"/>
    <w:rsid w:val="00C307D8"/>
    <w:rsid w:val="00C37608"/>
    <w:rsid w:val="00C40932"/>
    <w:rsid w:val="00C5016E"/>
    <w:rsid w:val="00C57B1F"/>
    <w:rsid w:val="00C607BD"/>
    <w:rsid w:val="00C65727"/>
    <w:rsid w:val="00C66580"/>
    <w:rsid w:val="00C673D1"/>
    <w:rsid w:val="00C759DF"/>
    <w:rsid w:val="00C8182E"/>
    <w:rsid w:val="00C8780C"/>
    <w:rsid w:val="00C90F7C"/>
    <w:rsid w:val="00CA32C6"/>
    <w:rsid w:val="00CC3E49"/>
    <w:rsid w:val="00CC68B5"/>
    <w:rsid w:val="00CC75B8"/>
    <w:rsid w:val="00CD3235"/>
    <w:rsid w:val="00CD391A"/>
    <w:rsid w:val="00CD6465"/>
    <w:rsid w:val="00CF5F8C"/>
    <w:rsid w:val="00CF68BE"/>
    <w:rsid w:val="00D10947"/>
    <w:rsid w:val="00D1231F"/>
    <w:rsid w:val="00D21125"/>
    <w:rsid w:val="00D245F0"/>
    <w:rsid w:val="00D24E16"/>
    <w:rsid w:val="00D30498"/>
    <w:rsid w:val="00D53E44"/>
    <w:rsid w:val="00D6224A"/>
    <w:rsid w:val="00D74121"/>
    <w:rsid w:val="00D81475"/>
    <w:rsid w:val="00D9159E"/>
    <w:rsid w:val="00D91BB0"/>
    <w:rsid w:val="00D950FA"/>
    <w:rsid w:val="00DB03A5"/>
    <w:rsid w:val="00DB67D0"/>
    <w:rsid w:val="00DC13B1"/>
    <w:rsid w:val="00DC45C2"/>
    <w:rsid w:val="00DD3884"/>
    <w:rsid w:val="00DE0ACA"/>
    <w:rsid w:val="00DE10BD"/>
    <w:rsid w:val="00DE3DB6"/>
    <w:rsid w:val="00DF2B43"/>
    <w:rsid w:val="00DF2D11"/>
    <w:rsid w:val="00DF532B"/>
    <w:rsid w:val="00DF5BE6"/>
    <w:rsid w:val="00E0027F"/>
    <w:rsid w:val="00E044DC"/>
    <w:rsid w:val="00E066B7"/>
    <w:rsid w:val="00E12BF6"/>
    <w:rsid w:val="00E13C3F"/>
    <w:rsid w:val="00E14FB8"/>
    <w:rsid w:val="00E20044"/>
    <w:rsid w:val="00E24DBE"/>
    <w:rsid w:val="00E26529"/>
    <w:rsid w:val="00E32DA2"/>
    <w:rsid w:val="00E33F40"/>
    <w:rsid w:val="00E344E3"/>
    <w:rsid w:val="00E4282F"/>
    <w:rsid w:val="00E42B09"/>
    <w:rsid w:val="00E57DC3"/>
    <w:rsid w:val="00E60436"/>
    <w:rsid w:val="00E604BE"/>
    <w:rsid w:val="00E62545"/>
    <w:rsid w:val="00E65984"/>
    <w:rsid w:val="00E70ED0"/>
    <w:rsid w:val="00E73E76"/>
    <w:rsid w:val="00E91B20"/>
    <w:rsid w:val="00E9723D"/>
    <w:rsid w:val="00E977D4"/>
    <w:rsid w:val="00EA2834"/>
    <w:rsid w:val="00EA4E38"/>
    <w:rsid w:val="00EA542B"/>
    <w:rsid w:val="00EB06FD"/>
    <w:rsid w:val="00EB2BAC"/>
    <w:rsid w:val="00EB355E"/>
    <w:rsid w:val="00EC2646"/>
    <w:rsid w:val="00EE21BB"/>
    <w:rsid w:val="00EE602D"/>
    <w:rsid w:val="00EF39C9"/>
    <w:rsid w:val="00F03D47"/>
    <w:rsid w:val="00F05F2F"/>
    <w:rsid w:val="00F0767C"/>
    <w:rsid w:val="00F16DF7"/>
    <w:rsid w:val="00F320F2"/>
    <w:rsid w:val="00F32B31"/>
    <w:rsid w:val="00F563BC"/>
    <w:rsid w:val="00F5693D"/>
    <w:rsid w:val="00F57A8C"/>
    <w:rsid w:val="00F70A9C"/>
    <w:rsid w:val="00F766C7"/>
    <w:rsid w:val="00F7683B"/>
    <w:rsid w:val="00F9042B"/>
    <w:rsid w:val="00F91217"/>
    <w:rsid w:val="00F94EC4"/>
    <w:rsid w:val="00FA02EE"/>
    <w:rsid w:val="00FA5475"/>
    <w:rsid w:val="00FB0AF6"/>
    <w:rsid w:val="00FB0F51"/>
    <w:rsid w:val="00FB6816"/>
    <w:rsid w:val="00FC5F8E"/>
    <w:rsid w:val="00FC61F4"/>
    <w:rsid w:val="00FC77AF"/>
    <w:rsid w:val="00FC7CA4"/>
    <w:rsid w:val="00FD7FA8"/>
    <w:rsid w:val="00FE7716"/>
    <w:rsid w:val="00FF001D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A569F"/>
  <w15:chartTrackingRefBased/>
  <w15:docId w15:val="{E55A6A02-B525-4E3F-B069-E723B132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2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8141AF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8141AF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141AF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8141AF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8141AF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8141AF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385623" w:themeColor="accent6" w:themeShade="80"/>
      <w:sz w:val="24"/>
      <w:szCs w:val="20"/>
      <w:lang w:val="pt-PT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41AF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8141AF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8141AF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8141A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141A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1"/>
    <w:semiHidden/>
    <w:rsid w:val="008141A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E6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436"/>
  </w:style>
  <w:style w:type="paragraph" w:styleId="Rodap">
    <w:name w:val="footer"/>
    <w:basedOn w:val="Normal"/>
    <w:link w:val="RodapChar"/>
    <w:uiPriority w:val="99"/>
    <w:unhideWhenUsed/>
    <w:qFormat/>
    <w:rsid w:val="00E6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436"/>
  </w:style>
  <w:style w:type="table" w:styleId="Tabelacomgrade">
    <w:name w:val="Table Grid"/>
    <w:basedOn w:val="Tabelanormal"/>
    <w:rsid w:val="00BE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BE73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basedOn w:val="Fontepargpadro"/>
    <w:uiPriority w:val="99"/>
    <w:unhideWhenUsed/>
    <w:rsid w:val="002263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263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263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2263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2263D3"/>
    <w:rPr>
      <w:b/>
      <w:bCs/>
      <w:sz w:val="20"/>
      <w:szCs w:val="20"/>
    </w:rPr>
  </w:style>
  <w:style w:type="paragraph" w:styleId="PargrafodaLista">
    <w:name w:val="List Paragraph"/>
    <w:aliases w:val="Parágrafo Normal"/>
    <w:basedOn w:val="Normal"/>
    <w:uiPriority w:val="34"/>
    <w:qFormat/>
    <w:rsid w:val="0072793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6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1"/>
    <w:semiHidden/>
    <w:rsid w:val="008141AF"/>
    <w:rPr>
      <w:rFonts w:asciiTheme="majorHAnsi" w:eastAsiaTheme="majorEastAsia" w:hAnsiTheme="majorHAnsi" w:cstheme="majorBidi"/>
      <w:i/>
      <w:iCs/>
      <w:color w:val="385623" w:themeColor="accent6" w:themeShade="80"/>
      <w:sz w:val="24"/>
      <w:szCs w:val="20"/>
      <w:lang w:val="pt-PT"/>
    </w:rPr>
  </w:style>
  <w:style w:type="character" w:customStyle="1" w:styleId="Ttulo8Char">
    <w:name w:val="Título 8 Char"/>
    <w:basedOn w:val="Fontepargpadro"/>
    <w:link w:val="Ttulo8"/>
    <w:uiPriority w:val="1"/>
    <w:semiHidden/>
    <w:rsid w:val="008141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1"/>
    <w:semiHidden/>
    <w:rsid w:val="008141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table" w:customStyle="1" w:styleId="TableNormal">
    <w:name w:val="Table Normal"/>
    <w:uiPriority w:val="2"/>
    <w:qFormat/>
    <w:rsid w:val="008141AF"/>
    <w:pPr>
      <w:spacing w:line="256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141AF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8141AF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character" w:styleId="Hyperlink">
    <w:name w:val="Hyperlink"/>
    <w:basedOn w:val="Fontepargpadro"/>
    <w:unhideWhenUsed/>
    <w:rsid w:val="008141A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nhideWhenUsed/>
    <w:qFormat/>
    <w:rsid w:val="008141A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8141AF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41AF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8141AF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customStyle="1" w:styleId="identifica">
    <w:name w:val="identifica"/>
    <w:basedOn w:val="Normal"/>
    <w:rsid w:val="0081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81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141AF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ED7D31" w:themeColor="accent2"/>
      <w:sz w:val="36"/>
      <w:szCs w:val="32"/>
      <w:lang w:val="pt-PT" w:eastAsia="en-US"/>
    </w:rPr>
  </w:style>
  <w:style w:type="paragraph" w:customStyle="1" w:styleId="Informaesdecontato">
    <w:name w:val="Informações de contato"/>
    <w:basedOn w:val="Normal"/>
    <w:uiPriority w:val="2"/>
    <w:qFormat/>
    <w:rsid w:val="008141AF"/>
    <w:pPr>
      <w:spacing w:after="0" w:line="259" w:lineRule="auto"/>
      <w:contextualSpacing/>
    </w:pPr>
    <w:rPr>
      <w:rFonts w:eastAsiaTheme="minorEastAsia"/>
      <w:color w:val="FFC000" w:themeColor="accent4"/>
      <w:sz w:val="24"/>
      <w:szCs w:val="20"/>
      <w:lang w:val="pt-PT"/>
    </w:rPr>
  </w:style>
  <w:style w:type="paragraph" w:styleId="Encerramento">
    <w:name w:val="Closing"/>
    <w:basedOn w:val="Normal"/>
    <w:next w:val="Assinatura"/>
    <w:link w:val="EncerramentoChar"/>
    <w:uiPriority w:val="5"/>
    <w:qFormat/>
    <w:rsid w:val="008141AF"/>
    <w:pPr>
      <w:spacing w:before="720" w:after="160" w:line="259" w:lineRule="auto"/>
    </w:pPr>
    <w:rPr>
      <w:rFonts w:eastAsiaTheme="minorEastAsia"/>
      <w:bCs/>
      <w:color w:val="000000" w:themeColor="text1"/>
      <w:sz w:val="24"/>
      <w:szCs w:val="18"/>
      <w:lang w:val="pt-PT"/>
    </w:rPr>
  </w:style>
  <w:style w:type="paragraph" w:styleId="Assinatura">
    <w:name w:val="Signature"/>
    <w:basedOn w:val="Normal"/>
    <w:next w:val="Normal"/>
    <w:link w:val="AssinaturaChar"/>
    <w:uiPriority w:val="6"/>
    <w:qFormat/>
    <w:rsid w:val="008141AF"/>
    <w:pPr>
      <w:spacing w:before="720" w:after="280" w:line="259" w:lineRule="auto"/>
      <w:contextualSpacing/>
    </w:pPr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AssinaturaChar">
    <w:name w:val="Assinatura Char"/>
    <w:basedOn w:val="Fontepargpadro"/>
    <w:link w:val="Assinatura"/>
    <w:uiPriority w:val="6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EncerramentoChar">
    <w:name w:val="Encerramento Char"/>
    <w:basedOn w:val="Fontepargpadro"/>
    <w:link w:val="Encerramento"/>
    <w:uiPriority w:val="5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paragraph" w:styleId="Saudao">
    <w:name w:val="Salutation"/>
    <w:basedOn w:val="Normal"/>
    <w:next w:val="Normal"/>
    <w:link w:val="SaudaoChar"/>
    <w:uiPriority w:val="4"/>
    <w:qFormat/>
    <w:rsid w:val="008141AF"/>
    <w:pPr>
      <w:spacing w:before="440" w:after="180" w:line="259" w:lineRule="auto"/>
    </w:pPr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SaudaoChar">
    <w:name w:val="Saudação Char"/>
    <w:basedOn w:val="Fontepargpadro"/>
    <w:link w:val="Saudao"/>
    <w:uiPriority w:val="4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character" w:styleId="Forte">
    <w:name w:val="Strong"/>
    <w:basedOn w:val="Fontepargpadro"/>
    <w:uiPriority w:val="22"/>
    <w:qFormat/>
    <w:rsid w:val="008141AF"/>
    <w:rPr>
      <w:b/>
      <w:bCs/>
      <w:color w:val="ED7D31" w:themeColor="accent2"/>
    </w:rPr>
  </w:style>
  <w:style w:type="character" w:styleId="nfaseIntensa">
    <w:name w:val="Intense Emphasis"/>
    <w:basedOn w:val="Fontepargpadro"/>
    <w:uiPriority w:val="21"/>
    <w:unhideWhenUsed/>
    <w:qFormat/>
    <w:rsid w:val="008141AF"/>
    <w:rPr>
      <w:i/>
      <w:iCs/>
      <w:color w:val="385623" w:themeColor="accent6" w:themeShade="8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8141AF"/>
    <w:pPr>
      <w:pBdr>
        <w:top w:val="single" w:sz="4" w:space="10" w:color="385623" w:themeColor="accent6" w:themeShade="80"/>
        <w:bottom w:val="single" w:sz="4" w:space="10" w:color="385623" w:themeColor="accent6" w:themeShade="80"/>
      </w:pBdr>
      <w:spacing w:before="360" w:after="360" w:line="259" w:lineRule="auto"/>
      <w:ind w:left="864" w:right="864"/>
      <w:jc w:val="center"/>
    </w:pPr>
    <w:rPr>
      <w:i/>
      <w:iCs/>
      <w:color w:val="1F4E79" w:themeColor="accent5" w:themeShade="80"/>
      <w:sz w:val="24"/>
      <w:szCs w:val="20"/>
      <w:lang w:val="pt-PT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41AF"/>
    <w:rPr>
      <w:i/>
      <w:iCs/>
      <w:color w:val="1F4E79" w:themeColor="accent5" w:themeShade="80"/>
      <w:sz w:val="24"/>
      <w:szCs w:val="20"/>
      <w:lang w:val="pt-PT"/>
    </w:rPr>
  </w:style>
  <w:style w:type="character" w:styleId="RefernciaIntensa">
    <w:name w:val="Intense Reference"/>
    <w:basedOn w:val="Fontepargpadro"/>
    <w:uiPriority w:val="32"/>
    <w:unhideWhenUsed/>
    <w:qFormat/>
    <w:rsid w:val="008141AF"/>
    <w:rPr>
      <w:b/>
      <w:bCs/>
      <w:caps w:val="0"/>
      <w:smallCaps/>
      <w:color w:val="1F4E79" w:themeColor="accent5" w:themeShade="80"/>
      <w:spacing w:val="5"/>
    </w:rPr>
  </w:style>
  <w:style w:type="character" w:styleId="TtulodoLivro">
    <w:name w:val="Book Title"/>
    <w:basedOn w:val="Fontepargpadro"/>
    <w:uiPriority w:val="33"/>
    <w:unhideWhenUsed/>
    <w:qFormat/>
    <w:rsid w:val="008141AF"/>
    <w:rPr>
      <w:b/>
      <w:bCs/>
      <w:i/>
      <w:iCs/>
      <w:spacing w:val="5"/>
    </w:rPr>
  </w:style>
  <w:style w:type="character" w:styleId="nfase">
    <w:name w:val="Emphasis"/>
    <w:basedOn w:val="Fontepargpadro"/>
    <w:uiPriority w:val="20"/>
    <w:unhideWhenUsed/>
    <w:qFormat/>
    <w:rsid w:val="008141AF"/>
    <w:rPr>
      <w:i/>
      <w:iCs/>
    </w:rPr>
  </w:style>
  <w:style w:type="paragraph" w:styleId="SemEspaamento">
    <w:name w:val="No Spacing"/>
    <w:uiPriority w:val="1"/>
    <w:unhideWhenUsed/>
    <w:qFormat/>
    <w:rsid w:val="008141AF"/>
    <w:pPr>
      <w:spacing w:after="0" w:line="240" w:lineRule="auto"/>
    </w:pPr>
    <w:rPr>
      <w:color w:val="000000" w:themeColor="text1"/>
      <w:sz w:val="24"/>
      <w:szCs w:val="20"/>
      <w:lang w:val="pt-PT"/>
    </w:rPr>
  </w:style>
  <w:style w:type="paragraph" w:styleId="Citao">
    <w:name w:val="Quote"/>
    <w:basedOn w:val="Normal"/>
    <w:next w:val="Normal"/>
    <w:link w:val="CitaoChar"/>
    <w:unhideWhenUsed/>
    <w:qFormat/>
    <w:rsid w:val="008141AF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  <w:sz w:val="24"/>
      <w:szCs w:val="20"/>
      <w:lang w:val="pt-PT"/>
    </w:rPr>
  </w:style>
  <w:style w:type="character" w:customStyle="1" w:styleId="CitaoChar">
    <w:name w:val="Citação Char"/>
    <w:basedOn w:val="Fontepargpadro"/>
    <w:link w:val="Citao"/>
    <w:rsid w:val="008141AF"/>
    <w:rPr>
      <w:i/>
      <w:iCs/>
      <w:color w:val="404040" w:themeColor="text1" w:themeTint="BF"/>
      <w:sz w:val="24"/>
      <w:szCs w:val="20"/>
      <w:lang w:val="pt-PT"/>
    </w:rPr>
  </w:style>
  <w:style w:type="character" w:styleId="nfaseSutil">
    <w:name w:val="Subtle Emphasis"/>
    <w:basedOn w:val="Fontepargpadro"/>
    <w:uiPriority w:val="19"/>
    <w:unhideWhenUsed/>
    <w:qFormat/>
    <w:rsid w:val="008141AF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unhideWhenUsed/>
    <w:qFormat/>
    <w:rsid w:val="008141AF"/>
    <w:rPr>
      <w:smallCaps/>
      <w:color w:val="5A5A5A" w:themeColor="text1" w:themeTint="A5"/>
    </w:rPr>
  </w:style>
  <w:style w:type="paragraph" w:customStyle="1" w:styleId="Default">
    <w:name w:val="Default"/>
    <w:rsid w:val="00814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1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141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8141AF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141A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dv">
    <w:name w:val="adv"/>
    <w:basedOn w:val="Cabealho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spacing w:after="120"/>
      <w:jc w:val="center"/>
    </w:pPr>
    <w:rPr>
      <w:rFonts w:ascii="Arial Black" w:eastAsia="Times New Roman" w:hAnsi="Arial Black" w:cs="Courier New"/>
      <w:bCs/>
      <w:sz w:val="18"/>
      <w:szCs w:val="20"/>
      <w:lang w:eastAsia="zh-CN"/>
    </w:rPr>
  </w:style>
  <w:style w:type="paragraph" w:customStyle="1" w:styleId="Citaogest">
    <w:name w:val="Citaçãogest"/>
    <w:basedOn w:val="Normal"/>
    <w:next w:val="Normal"/>
    <w:qFormat/>
    <w:rsid w:val="008141AF"/>
    <w:pPr>
      <w:spacing w:after="0" w:line="240" w:lineRule="auto"/>
      <w:ind w:left="2835"/>
      <w:jc w:val="both"/>
    </w:pPr>
    <w:rPr>
      <w:rFonts w:ascii="Lucida Casual" w:eastAsia="Times New Roman" w:hAnsi="Lucida Casual" w:cs="Courier New"/>
      <w:bCs/>
      <w:sz w:val="28"/>
      <w:szCs w:val="20"/>
      <w:lang w:eastAsia="zh-CN"/>
    </w:rPr>
  </w:style>
  <w:style w:type="paragraph" w:customStyle="1" w:styleId="Monografia">
    <w:name w:val="Monografia"/>
    <w:basedOn w:val="Normal"/>
    <w:qFormat/>
    <w:rsid w:val="008141AF"/>
    <w:pPr>
      <w:spacing w:after="0" w:line="480" w:lineRule="auto"/>
      <w:ind w:firstLine="709"/>
      <w:jc w:val="both"/>
    </w:pPr>
    <w:rPr>
      <w:rFonts w:ascii="Cambria" w:eastAsia="Times New Roman" w:hAnsi="Cambria" w:cs="Courier New"/>
      <w:bCs/>
      <w:sz w:val="26"/>
      <w:szCs w:val="27"/>
      <w:lang w:eastAsia="zh-CN"/>
    </w:rPr>
  </w:style>
  <w:style w:type="paragraph" w:customStyle="1" w:styleId="Normalgest">
    <w:name w:val="Normal gest"/>
    <w:basedOn w:val="Cabealho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jc w:val="both"/>
    </w:pPr>
    <w:rPr>
      <w:rFonts w:ascii="Lucida Handwriting" w:eastAsia="Times New Roman" w:hAnsi="Lucida Handwriting" w:cs="Courier New"/>
      <w:bCs/>
      <w:color w:val="000000"/>
      <w:sz w:val="28"/>
      <w:szCs w:val="20"/>
      <w:lang w:eastAsia="zh-CN"/>
    </w:rPr>
  </w:style>
  <w:style w:type="paragraph" w:customStyle="1" w:styleId="rafa">
    <w:name w:val="rafa"/>
    <w:basedOn w:val="Cabealho"/>
    <w:next w:val="adv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jc w:val="center"/>
    </w:pPr>
    <w:rPr>
      <w:rFonts w:ascii="Impact" w:eastAsia="Times New Roman" w:hAnsi="Impact" w:cs="Courier New"/>
      <w:bCs/>
      <w:i/>
      <w:smallCaps/>
      <w:sz w:val="32"/>
      <w:szCs w:val="20"/>
      <w:lang w:eastAsia="zh-CN"/>
    </w:rPr>
  </w:style>
  <w:style w:type="paragraph" w:styleId="Textodenotaderodap">
    <w:name w:val="footnote text"/>
    <w:basedOn w:val="Normal"/>
    <w:link w:val="TextodenotaderodapChar"/>
    <w:qFormat/>
    <w:rsid w:val="008141AF"/>
    <w:pPr>
      <w:spacing w:after="0" w:line="240" w:lineRule="auto"/>
      <w:jc w:val="both"/>
    </w:pPr>
    <w:rPr>
      <w:rFonts w:ascii="Cambria" w:eastAsia="Times New Roman" w:hAnsi="Cambria" w:cs="Courier New"/>
      <w:bCs/>
      <w:sz w:val="14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8141AF"/>
    <w:rPr>
      <w:rFonts w:ascii="Cambria" w:eastAsia="Times New Roman" w:hAnsi="Cambria" w:cs="Courier New"/>
      <w:bCs/>
      <w:sz w:val="14"/>
      <w:szCs w:val="20"/>
      <w:lang w:eastAsia="zh-CN"/>
    </w:rPr>
  </w:style>
  <w:style w:type="paragraph" w:customStyle="1" w:styleId="normalgest0">
    <w:name w:val="normalgest"/>
    <w:basedOn w:val="Normal"/>
    <w:qFormat/>
    <w:rsid w:val="008141AF"/>
    <w:pPr>
      <w:spacing w:after="0" w:line="240" w:lineRule="auto"/>
      <w:jc w:val="both"/>
    </w:pPr>
    <w:rPr>
      <w:rFonts w:ascii="Batang" w:eastAsia="Batang" w:hAnsi="Batang" w:cs="Courier New"/>
      <w:bCs/>
      <w:sz w:val="20"/>
      <w:szCs w:val="20"/>
      <w:lang w:eastAsia="zh-CN"/>
    </w:rPr>
  </w:style>
  <w:style w:type="paragraph" w:customStyle="1" w:styleId="inovatore">
    <w:name w:val="inovatore"/>
    <w:basedOn w:val="Normal"/>
    <w:qFormat/>
    <w:rsid w:val="008141AF"/>
    <w:pPr>
      <w:spacing w:after="0" w:line="240" w:lineRule="auto"/>
      <w:jc w:val="both"/>
    </w:pPr>
    <w:rPr>
      <w:rFonts w:ascii="Georgia" w:eastAsia="Times New Roman" w:hAnsi="Georgia" w:cs="Courier New"/>
      <w:bCs/>
      <w:sz w:val="20"/>
      <w:szCs w:val="20"/>
      <w:lang w:eastAsia="zh-CN"/>
    </w:rPr>
  </w:style>
  <w:style w:type="character" w:styleId="Nmerodepgina">
    <w:name w:val="page number"/>
    <w:basedOn w:val="Fontepargpadro"/>
    <w:rsid w:val="008141AF"/>
  </w:style>
  <w:style w:type="numbering" w:customStyle="1" w:styleId="Semlista1">
    <w:name w:val="Sem lista1"/>
    <w:next w:val="Semlista"/>
    <w:uiPriority w:val="99"/>
    <w:semiHidden/>
    <w:unhideWhenUsed/>
    <w:rsid w:val="00925481"/>
  </w:style>
  <w:style w:type="table" w:customStyle="1" w:styleId="Tabelacomgrade1">
    <w:name w:val="Tabela com grade1"/>
    <w:basedOn w:val="Tabelanormal"/>
    <w:next w:val="Tabelacomgrade"/>
    <w:rsid w:val="0092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next w:val="TabeladeGrade1Clara"/>
    <w:uiPriority w:val="46"/>
    <w:rsid w:val="009254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4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801F-CD7E-4ED1-B068-B20F610D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Nogueira</dc:creator>
  <cp:keywords/>
  <dc:description/>
  <cp:lastModifiedBy>Max Nogueira</cp:lastModifiedBy>
  <cp:revision>128</cp:revision>
  <cp:lastPrinted>2022-03-10T05:50:00Z</cp:lastPrinted>
  <dcterms:created xsi:type="dcterms:W3CDTF">2022-03-10T01:35:00Z</dcterms:created>
  <dcterms:modified xsi:type="dcterms:W3CDTF">2022-03-10T05:58:00Z</dcterms:modified>
</cp:coreProperties>
</file>