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AF5CC" w14:textId="4385E2D0" w:rsidR="008141AF" w:rsidRDefault="00A9462F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A356A0">
        <w:rPr>
          <w:rFonts w:ascii="Arial" w:hAnsi="Arial" w:cs="Arial"/>
          <w:b/>
          <w:bCs/>
          <w:u w:val="single"/>
        </w:rPr>
        <w:t>A</w:t>
      </w:r>
      <w:r w:rsidR="008141AF" w:rsidRPr="00A356A0">
        <w:rPr>
          <w:rFonts w:ascii="Arial" w:hAnsi="Arial" w:cs="Arial"/>
          <w:b/>
          <w:bCs/>
          <w:u w:val="single"/>
        </w:rPr>
        <w:t>NEXO VIII</w:t>
      </w:r>
    </w:p>
    <w:p w14:paraId="7702DD6C" w14:textId="77777777" w:rsidR="00AA6E55" w:rsidRPr="00A356A0" w:rsidRDefault="00AA6E55" w:rsidP="004C2C25">
      <w:pPr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7E4465FA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A356A0">
        <w:rPr>
          <w:rFonts w:ascii="Arial" w:hAnsi="Arial" w:cs="Arial"/>
          <w:b/>
          <w:bCs/>
        </w:rPr>
        <w:t>MODELO DE PROPOSTA DE PREÇO</w:t>
      </w:r>
    </w:p>
    <w:p w14:paraId="210923FB" w14:textId="77777777" w:rsidR="008141AF" w:rsidRPr="00A356A0" w:rsidRDefault="008141AF" w:rsidP="004C2C25">
      <w:pPr>
        <w:spacing w:after="0" w:line="360" w:lineRule="auto"/>
        <w:jc w:val="center"/>
        <w:rPr>
          <w:rFonts w:ascii="Arial" w:hAnsi="Arial" w:cs="Arial"/>
          <w:b/>
          <w:bCs/>
          <w:color w:val="FF0000"/>
        </w:rPr>
      </w:pPr>
      <w:r w:rsidRPr="00A356A0">
        <w:rPr>
          <w:rFonts w:ascii="Arial" w:hAnsi="Arial" w:cs="Arial"/>
          <w:b/>
          <w:bCs/>
          <w:color w:val="FF0000"/>
        </w:rPr>
        <w:t>Observação: Este ANEXO deve ser apresentado em papel timbrado da empresa licitante.</w:t>
      </w:r>
    </w:p>
    <w:p w14:paraId="2C9042D7" w14:textId="77777777" w:rsidR="0084226D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60E18D9" w14:textId="386F9ABE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Razão Social: </w:t>
      </w:r>
    </w:p>
    <w:p w14:paraId="15DC2F7A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CNPJ Nº</w:t>
      </w:r>
      <w:r>
        <w:rPr>
          <w:rFonts w:ascii="Arial" w:eastAsia="Times New Roman" w:hAnsi="Arial" w:cs="Arial"/>
          <w:color w:val="000000"/>
          <w:lang w:eastAsia="pt-BR"/>
        </w:rPr>
        <w:t>:</w:t>
      </w:r>
      <w:r w:rsidRPr="00A356A0">
        <w:rPr>
          <w:rFonts w:ascii="Arial" w:eastAsia="Times New Roman" w:hAnsi="Arial" w:cs="Arial"/>
          <w:color w:val="000000"/>
          <w:lang w:eastAsia="pt-BR"/>
        </w:rPr>
        <w:t> </w:t>
      </w:r>
    </w:p>
    <w:p w14:paraId="3B160B80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Endereço: </w:t>
      </w:r>
    </w:p>
    <w:p w14:paraId="57C3FF78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Tel. para contato: </w:t>
      </w:r>
    </w:p>
    <w:p w14:paraId="152C93DC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E-mail: </w:t>
      </w:r>
    </w:p>
    <w:p w14:paraId="6A311CA9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 xml:space="preserve">Validade da </w:t>
      </w:r>
      <w:r>
        <w:rPr>
          <w:rFonts w:ascii="Arial" w:eastAsia="Times New Roman" w:hAnsi="Arial" w:cs="Arial"/>
          <w:color w:val="000000"/>
          <w:lang w:eastAsia="pt-BR"/>
        </w:rPr>
        <w:t>p</w:t>
      </w:r>
      <w:r w:rsidRPr="00A356A0">
        <w:rPr>
          <w:rFonts w:ascii="Arial" w:eastAsia="Times New Roman" w:hAnsi="Arial" w:cs="Arial"/>
          <w:color w:val="000000"/>
          <w:lang w:eastAsia="pt-BR"/>
        </w:rPr>
        <w:t>roposta (não inferior a 60 (sessenta)) dias:</w:t>
      </w:r>
    </w:p>
    <w:p w14:paraId="79257301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Prazo para entrega do objeto:</w:t>
      </w:r>
    </w:p>
    <w:p w14:paraId="2CB9F7FB" w14:textId="77777777" w:rsidR="0084226D" w:rsidRPr="00A356A0" w:rsidRDefault="0084226D" w:rsidP="004C2C2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56B3385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 xml:space="preserve">Dados do responsável por assinar o </w:t>
      </w:r>
      <w:r>
        <w:rPr>
          <w:rFonts w:ascii="Arial" w:eastAsia="Times New Roman" w:hAnsi="Arial" w:cs="Arial"/>
          <w:color w:val="000000"/>
          <w:lang w:eastAsia="pt-BR"/>
        </w:rPr>
        <w:t>c</w:t>
      </w:r>
      <w:r w:rsidRPr="00A356A0">
        <w:rPr>
          <w:rFonts w:ascii="Arial" w:eastAsia="Times New Roman" w:hAnsi="Arial" w:cs="Arial"/>
          <w:color w:val="000000"/>
          <w:lang w:eastAsia="pt-BR"/>
        </w:rPr>
        <w:t>ontrato:</w:t>
      </w:r>
    </w:p>
    <w:p w14:paraId="2CA45F44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Nome:</w:t>
      </w:r>
    </w:p>
    <w:p w14:paraId="38E7878C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Cargo: </w:t>
      </w:r>
    </w:p>
    <w:p w14:paraId="2547E984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E-Mail:</w:t>
      </w:r>
    </w:p>
    <w:p w14:paraId="52D636C2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R.G. Nº </w:t>
      </w:r>
    </w:p>
    <w:p w14:paraId="7EFF8717" w14:textId="77777777" w:rsidR="0084226D" w:rsidRPr="00A356A0" w:rsidRDefault="0084226D" w:rsidP="004C2C2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356A0">
        <w:rPr>
          <w:rFonts w:ascii="Arial" w:eastAsia="Times New Roman" w:hAnsi="Arial" w:cs="Arial"/>
          <w:color w:val="000000"/>
          <w:lang w:eastAsia="pt-BR"/>
        </w:rPr>
        <w:t>CPF Nº</w:t>
      </w:r>
      <w:r>
        <w:rPr>
          <w:rFonts w:ascii="Arial" w:eastAsia="Times New Roman" w:hAnsi="Arial" w:cs="Arial"/>
          <w:color w:val="000000"/>
          <w:lang w:eastAsia="pt-BR"/>
        </w:rPr>
        <w:t>:</w:t>
      </w:r>
      <w:r w:rsidRPr="00A356A0">
        <w:rPr>
          <w:rFonts w:ascii="Arial" w:eastAsia="Times New Roman" w:hAnsi="Arial" w:cs="Arial"/>
          <w:color w:val="000000"/>
          <w:lang w:eastAsia="pt-BR"/>
        </w:rPr>
        <w:t> </w:t>
      </w:r>
    </w:p>
    <w:p w14:paraId="2BEE7CA9" w14:textId="77777777" w:rsidR="0084226D" w:rsidRPr="00A356A0" w:rsidRDefault="0084226D" w:rsidP="004C2C2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1"/>
      </w:tblGrid>
      <w:tr w:rsidR="0084226D" w:rsidRPr="00A356A0" w14:paraId="342E9E56" w14:textId="77777777" w:rsidTr="00D52C4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12A3F" w14:textId="77777777" w:rsidR="0084226D" w:rsidRPr="00A356A0" w:rsidRDefault="0084226D" w:rsidP="004C2C25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530D66">
              <w:rPr>
                <w:rFonts w:ascii="Arial" w:eastAsia="Times New Roman" w:hAnsi="Arial" w:cs="Arial"/>
                <w:color w:val="000000"/>
                <w:lang w:eastAsia="pt-BR"/>
              </w:rPr>
              <w:t>DESCRIÇÃO:</w:t>
            </w:r>
            <w:r w:rsidRPr="00A356A0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A356A0">
              <w:rPr>
                <w:rFonts w:ascii="Arial" w:hAnsi="Arial" w:cs="Arial"/>
                <w:bCs/>
              </w:rPr>
              <w:t>Contratação de empresa especializada para organização e aplicação de seleção pública para formação de cadastro reserva do quadro geral do Consórcio Intermunicipal para o Desenvolvimento Sustentável - CONDESU, compreendendo a elaboração de editais, cadastramento de candidatos, análise das inscrições, preparo do edital de convocação para as provas, preparo, impressão e aplicação das provas escritas e práticas, correção das provas, apresentação do resultado e resposta a eventuais recursos.</w:t>
            </w:r>
          </w:p>
        </w:tc>
      </w:tr>
    </w:tbl>
    <w:p w14:paraId="7B7D0EFF" w14:textId="77777777" w:rsidR="0084226D" w:rsidRPr="00A356A0" w:rsidRDefault="0084226D" w:rsidP="004C2C2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07B550F7" w14:textId="77777777" w:rsidR="0084226D" w:rsidRPr="00A356A0" w:rsidRDefault="0084226D" w:rsidP="004C2C25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Style w:val="Tabelacomgrade1"/>
        <w:tblW w:w="5000" w:type="pct"/>
        <w:tblLook w:val="04A0" w:firstRow="1" w:lastRow="0" w:firstColumn="1" w:lastColumn="0" w:noHBand="0" w:noVBand="1"/>
      </w:tblPr>
      <w:tblGrid>
        <w:gridCol w:w="1270"/>
        <w:gridCol w:w="4770"/>
        <w:gridCol w:w="3021"/>
      </w:tblGrid>
      <w:tr w:rsidR="00474A24" w:rsidRPr="00A356A0" w14:paraId="6B317170" w14:textId="77777777" w:rsidTr="00954226">
        <w:trPr>
          <w:trHeight w:val="567"/>
        </w:trPr>
        <w:tc>
          <w:tcPr>
            <w:tcW w:w="701" w:type="pct"/>
            <w:vAlign w:val="center"/>
            <w:hideMark/>
          </w:tcPr>
          <w:p w14:paraId="51EFBED0" w14:textId="77777777" w:rsidR="00474A24" w:rsidRPr="00954226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bookmarkStart w:id="0" w:name="_Hlk97913860"/>
            <w:r w:rsidRPr="0095422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2632" w:type="pct"/>
            <w:vAlign w:val="center"/>
            <w:hideMark/>
          </w:tcPr>
          <w:p w14:paraId="1BE6C2BC" w14:textId="57E7D3A3" w:rsidR="00474A24" w:rsidRPr="00954226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5422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Grau de Escolaridade</w:t>
            </w:r>
          </w:p>
        </w:tc>
        <w:tc>
          <w:tcPr>
            <w:tcW w:w="1667" w:type="pct"/>
            <w:vAlign w:val="center"/>
            <w:hideMark/>
          </w:tcPr>
          <w:p w14:paraId="1100EA84" w14:textId="7AFE0A7A" w:rsidR="00474A24" w:rsidRPr="00954226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5422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por Inscrição (R$)</w:t>
            </w:r>
          </w:p>
        </w:tc>
      </w:tr>
      <w:tr w:rsidR="00474A24" w:rsidRPr="00A356A0" w14:paraId="4C013E03" w14:textId="77777777" w:rsidTr="00954226">
        <w:trPr>
          <w:trHeight w:val="567"/>
        </w:trPr>
        <w:tc>
          <w:tcPr>
            <w:tcW w:w="701" w:type="pct"/>
            <w:vAlign w:val="center"/>
          </w:tcPr>
          <w:p w14:paraId="62D9CB53" w14:textId="77777777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2632" w:type="pct"/>
            <w:vAlign w:val="center"/>
            <w:hideMark/>
          </w:tcPr>
          <w:p w14:paraId="12203E0D" w14:textId="151E321B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356A0">
              <w:rPr>
                <w:rFonts w:ascii="Arial" w:eastAsia="Times New Roman" w:hAnsi="Arial" w:cs="Arial"/>
                <w:color w:val="000000"/>
                <w:lang w:eastAsia="pt-BR"/>
              </w:rPr>
              <w:t>Ensino Fundamental</w:t>
            </w:r>
          </w:p>
        </w:tc>
        <w:tc>
          <w:tcPr>
            <w:tcW w:w="1667" w:type="pct"/>
            <w:vAlign w:val="center"/>
            <w:hideMark/>
          </w:tcPr>
          <w:p w14:paraId="67BCAB37" w14:textId="77777777" w:rsidR="00474A24" w:rsidRPr="008765F8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474A24" w:rsidRPr="00A356A0" w14:paraId="0F5E1196" w14:textId="77777777" w:rsidTr="00954226">
        <w:trPr>
          <w:trHeight w:val="567"/>
        </w:trPr>
        <w:tc>
          <w:tcPr>
            <w:tcW w:w="701" w:type="pct"/>
            <w:vAlign w:val="center"/>
          </w:tcPr>
          <w:p w14:paraId="66B4DB8B" w14:textId="77777777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2632" w:type="pct"/>
            <w:vAlign w:val="center"/>
            <w:hideMark/>
          </w:tcPr>
          <w:p w14:paraId="08BB712C" w14:textId="05A0AC26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356A0">
              <w:rPr>
                <w:rFonts w:ascii="Arial" w:eastAsia="Times New Roman" w:hAnsi="Arial" w:cs="Arial"/>
                <w:color w:val="000000"/>
                <w:lang w:eastAsia="pt-BR"/>
              </w:rPr>
              <w:t>Ensino Médio/Técnico</w:t>
            </w:r>
          </w:p>
        </w:tc>
        <w:tc>
          <w:tcPr>
            <w:tcW w:w="1667" w:type="pct"/>
            <w:vAlign w:val="center"/>
            <w:hideMark/>
          </w:tcPr>
          <w:p w14:paraId="59D30470" w14:textId="77777777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474A24" w:rsidRPr="00A356A0" w14:paraId="2B1A613D" w14:textId="77777777" w:rsidTr="00954226">
        <w:trPr>
          <w:trHeight w:val="567"/>
        </w:trPr>
        <w:tc>
          <w:tcPr>
            <w:tcW w:w="701" w:type="pct"/>
            <w:vAlign w:val="center"/>
          </w:tcPr>
          <w:p w14:paraId="26D55341" w14:textId="77777777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2632" w:type="pct"/>
            <w:vAlign w:val="center"/>
            <w:hideMark/>
          </w:tcPr>
          <w:p w14:paraId="303576DB" w14:textId="024DAD06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A356A0">
              <w:rPr>
                <w:rFonts w:ascii="Arial" w:eastAsia="Times New Roman" w:hAnsi="Arial" w:cs="Arial"/>
                <w:color w:val="000000"/>
                <w:lang w:eastAsia="pt-BR"/>
              </w:rPr>
              <w:t>Ensino Superior</w:t>
            </w:r>
          </w:p>
        </w:tc>
        <w:tc>
          <w:tcPr>
            <w:tcW w:w="1667" w:type="pct"/>
            <w:vAlign w:val="center"/>
            <w:hideMark/>
          </w:tcPr>
          <w:p w14:paraId="1C66B42A" w14:textId="77777777" w:rsidR="00474A24" w:rsidRPr="00A356A0" w:rsidRDefault="00474A24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954226" w:rsidRPr="00A356A0" w14:paraId="5117C404" w14:textId="77777777" w:rsidTr="00954226">
        <w:trPr>
          <w:trHeight w:val="567"/>
        </w:trPr>
        <w:tc>
          <w:tcPr>
            <w:tcW w:w="3333" w:type="pct"/>
            <w:gridSpan w:val="2"/>
            <w:vAlign w:val="center"/>
          </w:tcPr>
          <w:p w14:paraId="3FC13521" w14:textId="11C0CC07" w:rsidR="00954226" w:rsidRPr="00954226" w:rsidRDefault="00954226" w:rsidP="00954226">
            <w:pPr>
              <w:spacing w:after="0" w:line="240" w:lineRule="auto"/>
              <w:ind w:left="104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954226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Valor Global (R$)</w:t>
            </w:r>
          </w:p>
        </w:tc>
        <w:tc>
          <w:tcPr>
            <w:tcW w:w="1667" w:type="pct"/>
            <w:vAlign w:val="center"/>
          </w:tcPr>
          <w:p w14:paraId="722002C9" w14:textId="77777777" w:rsidR="00954226" w:rsidRPr="00A356A0" w:rsidRDefault="00954226" w:rsidP="004C2C25">
            <w:pPr>
              <w:spacing w:after="0" w:line="240" w:lineRule="auto"/>
              <w:ind w:left="104"/>
              <w:jc w:val="center"/>
              <w:rPr>
                <w:rFonts w:ascii="Arial" w:eastAsia="Times New Roman" w:hAnsi="Arial" w:cs="Arial"/>
                <w:lang w:eastAsia="pt-BR"/>
              </w:rPr>
            </w:pPr>
          </w:p>
        </w:tc>
      </w:tr>
      <w:bookmarkEnd w:id="0"/>
    </w:tbl>
    <w:p w14:paraId="3F87BACD" w14:textId="77777777" w:rsidR="0084226D" w:rsidRPr="00A356A0" w:rsidRDefault="0084226D" w:rsidP="004C2C25">
      <w:pPr>
        <w:autoSpaceDE w:val="0"/>
        <w:spacing w:after="0" w:line="240" w:lineRule="auto"/>
        <w:rPr>
          <w:rFonts w:ascii="Arial" w:hAnsi="Arial" w:cs="Arial"/>
        </w:rPr>
      </w:pPr>
    </w:p>
    <w:p w14:paraId="4FAC6984" w14:textId="5DC4B3F9" w:rsidR="0084226D" w:rsidRPr="00A05E03" w:rsidRDefault="0084226D" w:rsidP="004C2C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05E03"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z w:val="20"/>
          <w:szCs w:val="20"/>
        </w:rPr>
        <w:t xml:space="preserve">lor Global = </w:t>
      </w:r>
      <w:r w:rsidR="00604632">
        <w:rPr>
          <w:rFonts w:ascii="Arial" w:hAnsi="Arial" w:cs="Arial"/>
          <w:sz w:val="20"/>
          <w:szCs w:val="20"/>
        </w:rPr>
        <w:t>(Item 1 + Item 2 + Item 3)</w:t>
      </w:r>
    </w:p>
    <w:sectPr w:rsidR="0084226D" w:rsidRPr="00A05E03" w:rsidSect="00E26529">
      <w:footerReference w:type="default" r:id="rId8"/>
      <w:pgSz w:w="11906" w:h="16838" w:code="9"/>
      <w:pgMar w:top="2835" w:right="1134" w:bottom="1134" w:left="1701" w:header="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69A8" w14:textId="77777777" w:rsidR="00245CD8" w:rsidRDefault="00245CD8" w:rsidP="00E60436">
      <w:pPr>
        <w:spacing w:after="0" w:line="240" w:lineRule="auto"/>
      </w:pPr>
      <w:r>
        <w:separator/>
      </w:r>
    </w:p>
  </w:endnote>
  <w:endnote w:type="continuationSeparator" w:id="0">
    <w:p w14:paraId="12A6C522" w14:textId="77777777" w:rsidR="00245CD8" w:rsidRDefault="00245CD8" w:rsidP="00E60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sual">
    <w:altName w:val="Arial"/>
    <w:charset w:val="00"/>
    <w:family w:val="script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2019042526"/>
      <w:docPartObj>
        <w:docPartGallery w:val="Page Numbers (Bottom of Page)"/>
        <w:docPartUnique/>
      </w:docPartObj>
    </w:sdtPr>
    <w:sdtEndPr/>
    <w:sdtContent>
      <w:p w14:paraId="493BA28B" w14:textId="5A45A089" w:rsidR="00925481" w:rsidRPr="001252DF" w:rsidRDefault="00925481">
        <w:pPr>
          <w:pStyle w:val="Rodap"/>
          <w:jc w:val="right"/>
          <w:rPr>
            <w:rFonts w:ascii="Arial" w:hAnsi="Arial" w:cs="Arial"/>
          </w:rPr>
        </w:pPr>
        <w:r w:rsidRPr="001252DF">
          <w:rPr>
            <w:rFonts w:ascii="Arial" w:hAnsi="Arial" w:cs="Arial"/>
          </w:rPr>
          <w:fldChar w:fldCharType="begin"/>
        </w:r>
        <w:r w:rsidRPr="001252DF">
          <w:rPr>
            <w:rFonts w:ascii="Arial" w:hAnsi="Arial" w:cs="Arial"/>
          </w:rPr>
          <w:instrText>PAGE   \* MERGEFORMAT</w:instrText>
        </w:r>
        <w:r w:rsidRPr="001252DF">
          <w:rPr>
            <w:rFonts w:ascii="Arial" w:hAnsi="Arial" w:cs="Arial"/>
          </w:rPr>
          <w:fldChar w:fldCharType="separate"/>
        </w:r>
        <w:r w:rsidRPr="001252DF">
          <w:rPr>
            <w:rFonts w:ascii="Arial" w:hAnsi="Arial" w:cs="Arial"/>
            <w:noProof/>
          </w:rPr>
          <w:t>4</w:t>
        </w:r>
        <w:r w:rsidRPr="001252DF">
          <w:rPr>
            <w:rFonts w:ascii="Arial" w:hAnsi="Arial" w:cs="Arial"/>
          </w:rPr>
          <w:fldChar w:fldCharType="end"/>
        </w:r>
      </w:p>
    </w:sdtContent>
  </w:sdt>
  <w:p w14:paraId="3621DA59" w14:textId="77777777" w:rsidR="00925481" w:rsidRPr="001252DF" w:rsidRDefault="00925481">
    <w:pPr>
      <w:pStyle w:val="Rodap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9E50" w14:textId="77777777" w:rsidR="00245CD8" w:rsidRDefault="00245CD8" w:rsidP="00E60436">
      <w:pPr>
        <w:spacing w:after="0" w:line="240" w:lineRule="auto"/>
      </w:pPr>
      <w:r>
        <w:separator/>
      </w:r>
    </w:p>
  </w:footnote>
  <w:footnote w:type="continuationSeparator" w:id="0">
    <w:p w14:paraId="24F61F7D" w14:textId="77777777" w:rsidR="00245CD8" w:rsidRDefault="00245CD8" w:rsidP="00E60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6383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181A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86C1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A2BB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10E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981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BECF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54A4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28E3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0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ED6FDC"/>
    <w:multiLevelType w:val="hybridMultilevel"/>
    <w:tmpl w:val="46929F80"/>
    <w:lvl w:ilvl="0" w:tplc="2A0C85CC">
      <w:start w:val="1"/>
      <w:numFmt w:val="decimalZero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4E6A94"/>
    <w:multiLevelType w:val="multilevel"/>
    <w:tmpl w:val="FFB43756"/>
    <w:lvl w:ilvl="0">
      <w:start w:val="1"/>
      <w:numFmt w:val="lowerLetter"/>
      <w:lvlText w:val="%1)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8877" w:hanging="360"/>
      </w:pPr>
    </w:lvl>
    <w:lvl w:ilvl="2">
      <w:start w:val="1"/>
      <w:numFmt w:val="lowerRoman"/>
      <w:lvlText w:val="%3."/>
      <w:lvlJc w:val="right"/>
      <w:pPr>
        <w:ind w:left="9597" w:hanging="180"/>
      </w:pPr>
    </w:lvl>
    <w:lvl w:ilvl="3">
      <w:start w:val="1"/>
      <w:numFmt w:val="decimal"/>
      <w:lvlText w:val="%4."/>
      <w:lvlJc w:val="left"/>
      <w:pPr>
        <w:ind w:left="10317" w:hanging="360"/>
      </w:pPr>
    </w:lvl>
    <w:lvl w:ilvl="4">
      <w:start w:val="1"/>
      <w:numFmt w:val="lowerLetter"/>
      <w:lvlText w:val="%5."/>
      <w:lvlJc w:val="left"/>
      <w:pPr>
        <w:ind w:left="11037" w:hanging="360"/>
      </w:pPr>
    </w:lvl>
    <w:lvl w:ilvl="5">
      <w:start w:val="1"/>
      <w:numFmt w:val="lowerRoman"/>
      <w:lvlText w:val="%6."/>
      <w:lvlJc w:val="right"/>
      <w:pPr>
        <w:ind w:left="11757" w:hanging="180"/>
      </w:pPr>
    </w:lvl>
    <w:lvl w:ilvl="6">
      <w:start w:val="1"/>
      <w:numFmt w:val="decimal"/>
      <w:lvlText w:val="%7."/>
      <w:lvlJc w:val="left"/>
      <w:pPr>
        <w:ind w:left="12477" w:hanging="360"/>
      </w:pPr>
    </w:lvl>
    <w:lvl w:ilvl="7">
      <w:start w:val="1"/>
      <w:numFmt w:val="lowerLetter"/>
      <w:lvlText w:val="%8."/>
      <w:lvlJc w:val="left"/>
      <w:pPr>
        <w:ind w:left="13197" w:hanging="360"/>
      </w:pPr>
    </w:lvl>
    <w:lvl w:ilvl="8">
      <w:start w:val="1"/>
      <w:numFmt w:val="lowerRoman"/>
      <w:lvlText w:val="%9."/>
      <w:lvlJc w:val="right"/>
      <w:pPr>
        <w:ind w:left="13917" w:hanging="180"/>
      </w:pPr>
    </w:lvl>
  </w:abstractNum>
  <w:abstractNum w:abstractNumId="12" w15:restartNumberingAfterBreak="0">
    <w:nsid w:val="039A4F4F"/>
    <w:multiLevelType w:val="multilevel"/>
    <w:tmpl w:val="C268B894"/>
    <w:lvl w:ilvl="0">
      <w:start w:val="1"/>
      <w:numFmt w:val="upperRoman"/>
      <w:lvlText w:val="%1-"/>
      <w:lvlJc w:val="left"/>
      <w:pPr>
        <w:ind w:left="2844" w:hanging="720"/>
      </w:p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04D10292"/>
    <w:multiLevelType w:val="hybridMultilevel"/>
    <w:tmpl w:val="7F742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BF0B26"/>
    <w:multiLevelType w:val="hybridMultilevel"/>
    <w:tmpl w:val="CC0ECFE6"/>
    <w:lvl w:ilvl="0" w:tplc="A894D7F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0A8F3C94"/>
    <w:multiLevelType w:val="multilevel"/>
    <w:tmpl w:val="92F8D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7E6702"/>
    <w:multiLevelType w:val="multilevel"/>
    <w:tmpl w:val="E196B62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1C383E48"/>
    <w:multiLevelType w:val="hybridMultilevel"/>
    <w:tmpl w:val="244A94A8"/>
    <w:lvl w:ilvl="0" w:tplc="8F02D90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8101EB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72F54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F16A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E7C176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A82407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C764E4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72247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D30D8E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0A427E"/>
    <w:multiLevelType w:val="hybridMultilevel"/>
    <w:tmpl w:val="1CAAF904"/>
    <w:name w:val="Lista numerada 5"/>
    <w:lvl w:ilvl="0" w:tplc="A7AC1840">
      <w:start w:val="1"/>
      <w:numFmt w:val="lowerLetter"/>
      <w:lvlText w:val="%1)"/>
      <w:lvlJc w:val="left"/>
      <w:pPr>
        <w:ind w:left="360" w:firstLine="0"/>
      </w:pPr>
    </w:lvl>
    <w:lvl w:ilvl="1" w:tplc="ABD0DA5A">
      <w:start w:val="1"/>
      <w:numFmt w:val="lowerLetter"/>
      <w:lvlText w:val="%2."/>
      <w:lvlJc w:val="left"/>
      <w:pPr>
        <w:ind w:left="1080" w:firstLine="0"/>
      </w:pPr>
    </w:lvl>
    <w:lvl w:ilvl="2" w:tplc="3CA878CA">
      <w:start w:val="1"/>
      <w:numFmt w:val="lowerRoman"/>
      <w:lvlText w:val="%3."/>
      <w:lvlJc w:val="left"/>
      <w:pPr>
        <w:ind w:left="1980" w:firstLine="0"/>
      </w:pPr>
    </w:lvl>
    <w:lvl w:ilvl="3" w:tplc="4FE6B2BC">
      <w:start w:val="1"/>
      <w:numFmt w:val="decimal"/>
      <w:lvlText w:val="%4."/>
      <w:lvlJc w:val="left"/>
      <w:pPr>
        <w:ind w:left="2520" w:firstLine="0"/>
      </w:pPr>
    </w:lvl>
    <w:lvl w:ilvl="4" w:tplc="477027FC">
      <w:start w:val="1"/>
      <w:numFmt w:val="lowerLetter"/>
      <w:lvlText w:val="%5."/>
      <w:lvlJc w:val="left"/>
      <w:pPr>
        <w:ind w:left="3240" w:firstLine="0"/>
      </w:pPr>
    </w:lvl>
    <w:lvl w:ilvl="5" w:tplc="7312D7C4">
      <w:start w:val="1"/>
      <w:numFmt w:val="lowerRoman"/>
      <w:lvlText w:val="%6."/>
      <w:lvlJc w:val="left"/>
      <w:pPr>
        <w:ind w:left="4140" w:firstLine="0"/>
      </w:pPr>
    </w:lvl>
    <w:lvl w:ilvl="6" w:tplc="39F25990">
      <w:start w:val="1"/>
      <w:numFmt w:val="decimal"/>
      <w:lvlText w:val="%7."/>
      <w:lvlJc w:val="left"/>
      <w:pPr>
        <w:ind w:left="4680" w:firstLine="0"/>
      </w:pPr>
    </w:lvl>
    <w:lvl w:ilvl="7" w:tplc="4192E02A">
      <w:start w:val="1"/>
      <w:numFmt w:val="lowerLetter"/>
      <w:lvlText w:val="%8."/>
      <w:lvlJc w:val="left"/>
      <w:pPr>
        <w:ind w:left="5400" w:firstLine="0"/>
      </w:pPr>
    </w:lvl>
    <w:lvl w:ilvl="8" w:tplc="6376250A">
      <w:start w:val="1"/>
      <w:numFmt w:val="lowerRoman"/>
      <w:lvlText w:val="%9."/>
      <w:lvlJc w:val="left"/>
      <w:pPr>
        <w:ind w:left="6300" w:firstLine="0"/>
      </w:pPr>
    </w:lvl>
  </w:abstractNum>
  <w:abstractNum w:abstractNumId="19" w15:restartNumberingAfterBreak="0">
    <w:nsid w:val="1EC23B24"/>
    <w:multiLevelType w:val="multilevel"/>
    <w:tmpl w:val="0DDAC8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5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1FC20112"/>
    <w:multiLevelType w:val="multilevel"/>
    <w:tmpl w:val="70C6F3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E0CD2"/>
    <w:multiLevelType w:val="multilevel"/>
    <w:tmpl w:val="F0D241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3B75FB4"/>
    <w:multiLevelType w:val="hybridMultilevel"/>
    <w:tmpl w:val="81E23D52"/>
    <w:lvl w:ilvl="0" w:tplc="AFF4BF0A">
      <w:start w:val="1"/>
      <w:numFmt w:val="upperRoman"/>
      <w:lvlText w:val="%1-"/>
      <w:lvlJc w:val="left"/>
      <w:pPr>
        <w:ind w:left="36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 w15:restartNumberingAfterBreak="0">
    <w:nsid w:val="244071EA"/>
    <w:multiLevelType w:val="multilevel"/>
    <w:tmpl w:val="E55A463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D10809"/>
    <w:multiLevelType w:val="multilevel"/>
    <w:tmpl w:val="F9F86CD4"/>
    <w:lvl w:ilvl="0">
      <w:start w:val="1"/>
      <w:numFmt w:val="lowerLetter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2FD81ADB"/>
    <w:multiLevelType w:val="hybridMultilevel"/>
    <w:tmpl w:val="ACE2EB60"/>
    <w:lvl w:ilvl="0" w:tplc="1368F11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1EA2CE2"/>
    <w:multiLevelType w:val="multilevel"/>
    <w:tmpl w:val="352A1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2EC3B75"/>
    <w:multiLevelType w:val="multilevel"/>
    <w:tmpl w:val="5F9423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2A130C"/>
    <w:multiLevelType w:val="multilevel"/>
    <w:tmpl w:val="DB42FECC"/>
    <w:lvl w:ilvl="0">
      <w:start w:val="1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29" w15:restartNumberingAfterBreak="0">
    <w:nsid w:val="3A1C7F1B"/>
    <w:multiLevelType w:val="hybridMultilevel"/>
    <w:tmpl w:val="10E8DB7A"/>
    <w:lvl w:ilvl="0" w:tplc="80DE4A62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0DD64AD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BCD47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5660FDD4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2C88FE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169E12D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0A8E406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B8A0426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5B36AAB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3B7B1B1E"/>
    <w:multiLevelType w:val="multilevel"/>
    <w:tmpl w:val="E68E8D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3BA729A6"/>
    <w:multiLevelType w:val="multilevel"/>
    <w:tmpl w:val="0B7297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4A3631D"/>
    <w:multiLevelType w:val="multilevel"/>
    <w:tmpl w:val="468A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5690026"/>
    <w:multiLevelType w:val="multilevel"/>
    <w:tmpl w:val="DCF2BF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E1E0A89"/>
    <w:multiLevelType w:val="multilevel"/>
    <w:tmpl w:val="98ECFD4E"/>
    <w:lvl w:ilvl="0">
      <w:start w:val="1"/>
      <w:numFmt w:val="lowerLetter"/>
      <w:lvlText w:val="%1)"/>
      <w:lvlJc w:val="left"/>
      <w:pPr>
        <w:ind w:left="5180" w:hanging="360"/>
      </w:p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35" w15:restartNumberingAfterBreak="0">
    <w:nsid w:val="550E4499"/>
    <w:multiLevelType w:val="hybridMultilevel"/>
    <w:tmpl w:val="D5502018"/>
    <w:name w:val="Lista numerada 2"/>
    <w:lvl w:ilvl="0" w:tplc="BE7655EC">
      <w:start w:val="1"/>
      <w:numFmt w:val="upperLetter"/>
      <w:lvlText w:val="%1)"/>
      <w:lvlJc w:val="left"/>
      <w:pPr>
        <w:ind w:left="720" w:firstLine="0"/>
      </w:pPr>
    </w:lvl>
    <w:lvl w:ilvl="1" w:tplc="94560F76">
      <w:start w:val="1"/>
      <w:numFmt w:val="lowerLetter"/>
      <w:lvlText w:val="%2."/>
      <w:lvlJc w:val="left"/>
      <w:pPr>
        <w:ind w:left="1440" w:firstLine="0"/>
      </w:pPr>
    </w:lvl>
    <w:lvl w:ilvl="2" w:tplc="A664CA5C">
      <w:start w:val="1"/>
      <w:numFmt w:val="lowerRoman"/>
      <w:lvlText w:val="%3."/>
      <w:lvlJc w:val="left"/>
      <w:pPr>
        <w:ind w:left="2340" w:firstLine="0"/>
      </w:pPr>
    </w:lvl>
    <w:lvl w:ilvl="3" w:tplc="A73C3170">
      <w:start w:val="1"/>
      <w:numFmt w:val="decimal"/>
      <w:lvlText w:val="%4."/>
      <w:lvlJc w:val="left"/>
      <w:pPr>
        <w:ind w:left="2880" w:firstLine="0"/>
      </w:pPr>
    </w:lvl>
    <w:lvl w:ilvl="4" w:tplc="14A8DD74">
      <w:start w:val="1"/>
      <w:numFmt w:val="lowerLetter"/>
      <w:lvlText w:val="%5."/>
      <w:lvlJc w:val="left"/>
      <w:pPr>
        <w:ind w:left="3600" w:firstLine="0"/>
      </w:pPr>
    </w:lvl>
    <w:lvl w:ilvl="5" w:tplc="30743714">
      <w:start w:val="1"/>
      <w:numFmt w:val="lowerRoman"/>
      <w:lvlText w:val="%6."/>
      <w:lvlJc w:val="left"/>
      <w:pPr>
        <w:ind w:left="4500" w:firstLine="0"/>
      </w:pPr>
    </w:lvl>
    <w:lvl w:ilvl="6" w:tplc="525AB6D2">
      <w:start w:val="1"/>
      <w:numFmt w:val="decimal"/>
      <w:lvlText w:val="%7."/>
      <w:lvlJc w:val="left"/>
      <w:pPr>
        <w:ind w:left="5040" w:firstLine="0"/>
      </w:pPr>
    </w:lvl>
    <w:lvl w:ilvl="7" w:tplc="21006C0C">
      <w:start w:val="1"/>
      <w:numFmt w:val="lowerLetter"/>
      <w:lvlText w:val="%8."/>
      <w:lvlJc w:val="left"/>
      <w:pPr>
        <w:ind w:left="5760" w:firstLine="0"/>
      </w:pPr>
    </w:lvl>
    <w:lvl w:ilvl="8" w:tplc="5F42DDE8">
      <w:start w:val="1"/>
      <w:numFmt w:val="lowerRoman"/>
      <w:lvlText w:val="%9."/>
      <w:lvlJc w:val="left"/>
      <w:pPr>
        <w:ind w:left="6660" w:firstLine="0"/>
      </w:pPr>
    </w:lvl>
  </w:abstractNum>
  <w:abstractNum w:abstractNumId="36" w15:restartNumberingAfterBreak="0">
    <w:nsid w:val="589A5365"/>
    <w:multiLevelType w:val="multilevel"/>
    <w:tmpl w:val="0E3EE58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15B1AFC"/>
    <w:multiLevelType w:val="hybridMultilevel"/>
    <w:tmpl w:val="C16853A0"/>
    <w:name w:val="Lista numerada 4"/>
    <w:lvl w:ilvl="0" w:tplc="8B9C8B90">
      <w:start w:val="1"/>
      <w:numFmt w:val="upperRoman"/>
      <w:lvlText w:val="%1."/>
      <w:lvlJc w:val="left"/>
      <w:pPr>
        <w:ind w:left="1068" w:firstLine="0"/>
      </w:pPr>
    </w:lvl>
    <w:lvl w:ilvl="1" w:tplc="7C6478B4">
      <w:start w:val="1"/>
      <w:numFmt w:val="lowerLetter"/>
      <w:lvlText w:val="%2."/>
      <w:lvlJc w:val="left"/>
      <w:pPr>
        <w:ind w:left="1788" w:firstLine="0"/>
      </w:pPr>
    </w:lvl>
    <w:lvl w:ilvl="2" w:tplc="3562655A">
      <w:start w:val="1"/>
      <w:numFmt w:val="lowerRoman"/>
      <w:lvlText w:val="%3."/>
      <w:lvlJc w:val="left"/>
      <w:pPr>
        <w:ind w:left="2688" w:firstLine="0"/>
      </w:pPr>
    </w:lvl>
    <w:lvl w:ilvl="3" w:tplc="CB9EFA66">
      <w:start w:val="1"/>
      <w:numFmt w:val="decimal"/>
      <w:lvlText w:val="%4."/>
      <w:lvlJc w:val="left"/>
      <w:pPr>
        <w:ind w:left="3228" w:firstLine="0"/>
      </w:pPr>
    </w:lvl>
    <w:lvl w:ilvl="4" w:tplc="CE7CED7E">
      <w:start w:val="1"/>
      <w:numFmt w:val="lowerLetter"/>
      <w:lvlText w:val="%5."/>
      <w:lvlJc w:val="left"/>
      <w:pPr>
        <w:ind w:left="3948" w:firstLine="0"/>
      </w:pPr>
    </w:lvl>
    <w:lvl w:ilvl="5" w:tplc="7BF83558">
      <w:start w:val="1"/>
      <w:numFmt w:val="lowerRoman"/>
      <w:lvlText w:val="%6."/>
      <w:lvlJc w:val="left"/>
      <w:pPr>
        <w:ind w:left="4848" w:firstLine="0"/>
      </w:pPr>
    </w:lvl>
    <w:lvl w:ilvl="6" w:tplc="FC78166C">
      <w:start w:val="1"/>
      <w:numFmt w:val="decimal"/>
      <w:lvlText w:val="%7."/>
      <w:lvlJc w:val="left"/>
      <w:pPr>
        <w:ind w:left="5388" w:firstLine="0"/>
      </w:pPr>
    </w:lvl>
    <w:lvl w:ilvl="7" w:tplc="A762ED06">
      <w:start w:val="1"/>
      <w:numFmt w:val="lowerLetter"/>
      <w:lvlText w:val="%8."/>
      <w:lvlJc w:val="left"/>
      <w:pPr>
        <w:ind w:left="6108" w:firstLine="0"/>
      </w:pPr>
    </w:lvl>
    <w:lvl w:ilvl="8" w:tplc="C47C8002">
      <w:start w:val="1"/>
      <w:numFmt w:val="lowerRoman"/>
      <w:lvlText w:val="%9."/>
      <w:lvlJc w:val="left"/>
      <w:pPr>
        <w:ind w:left="7008" w:firstLine="0"/>
      </w:pPr>
    </w:lvl>
  </w:abstractNum>
  <w:abstractNum w:abstractNumId="38" w15:restartNumberingAfterBreak="0">
    <w:nsid w:val="6557176B"/>
    <w:multiLevelType w:val="multilevel"/>
    <w:tmpl w:val="1018C10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6C61605"/>
    <w:multiLevelType w:val="hybridMultilevel"/>
    <w:tmpl w:val="DE9CC56C"/>
    <w:name w:val="Lista numerada 3"/>
    <w:lvl w:ilvl="0" w:tplc="46A244EA">
      <w:start w:val="1"/>
      <w:numFmt w:val="lowerLetter"/>
      <w:lvlText w:val="%1)"/>
      <w:lvlJc w:val="left"/>
      <w:pPr>
        <w:ind w:left="360" w:firstLine="0"/>
      </w:pPr>
    </w:lvl>
    <w:lvl w:ilvl="1" w:tplc="4C5E2772">
      <w:start w:val="1"/>
      <w:numFmt w:val="lowerLetter"/>
      <w:lvlText w:val="%2."/>
      <w:lvlJc w:val="left"/>
      <w:pPr>
        <w:ind w:left="1080" w:firstLine="0"/>
      </w:pPr>
    </w:lvl>
    <w:lvl w:ilvl="2" w:tplc="CBF657EA">
      <w:start w:val="1"/>
      <w:numFmt w:val="lowerRoman"/>
      <w:lvlText w:val="%3."/>
      <w:lvlJc w:val="left"/>
      <w:pPr>
        <w:ind w:left="1980" w:firstLine="0"/>
      </w:pPr>
    </w:lvl>
    <w:lvl w:ilvl="3" w:tplc="3A588D50">
      <w:start w:val="1"/>
      <w:numFmt w:val="decimal"/>
      <w:lvlText w:val="%4."/>
      <w:lvlJc w:val="left"/>
      <w:pPr>
        <w:ind w:left="2520" w:firstLine="0"/>
      </w:pPr>
    </w:lvl>
    <w:lvl w:ilvl="4" w:tplc="CB949E62">
      <w:start w:val="1"/>
      <w:numFmt w:val="lowerLetter"/>
      <w:lvlText w:val="%5."/>
      <w:lvlJc w:val="left"/>
      <w:pPr>
        <w:ind w:left="3240" w:firstLine="0"/>
      </w:pPr>
    </w:lvl>
    <w:lvl w:ilvl="5" w:tplc="BF0A5E56">
      <w:start w:val="1"/>
      <w:numFmt w:val="lowerRoman"/>
      <w:lvlText w:val="%6."/>
      <w:lvlJc w:val="left"/>
      <w:pPr>
        <w:ind w:left="4140" w:firstLine="0"/>
      </w:pPr>
    </w:lvl>
    <w:lvl w:ilvl="6" w:tplc="99BA0F58">
      <w:start w:val="1"/>
      <w:numFmt w:val="decimal"/>
      <w:lvlText w:val="%7."/>
      <w:lvlJc w:val="left"/>
      <w:pPr>
        <w:ind w:left="4680" w:firstLine="0"/>
      </w:pPr>
    </w:lvl>
    <w:lvl w:ilvl="7" w:tplc="2A42A7B4">
      <w:start w:val="1"/>
      <w:numFmt w:val="lowerLetter"/>
      <w:lvlText w:val="%8."/>
      <w:lvlJc w:val="left"/>
      <w:pPr>
        <w:ind w:left="5400" w:firstLine="0"/>
      </w:pPr>
    </w:lvl>
    <w:lvl w:ilvl="8" w:tplc="1D1AD2F0">
      <w:start w:val="1"/>
      <w:numFmt w:val="lowerRoman"/>
      <w:lvlText w:val="%9."/>
      <w:lvlJc w:val="left"/>
      <w:pPr>
        <w:ind w:left="6300" w:firstLine="0"/>
      </w:pPr>
    </w:lvl>
  </w:abstractNum>
  <w:abstractNum w:abstractNumId="40" w15:restartNumberingAfterBreak="0">
    <w:nsid w:val="6AC72ADD"/>
    <w:multiLevelType w:val="hybridMultilevel"/>
    <w:tmpl w:val="1E946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8174C9"/>
    <w:multiLevelType w:val="multilevel"/>
    <w:tmpl w:val="411C6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B8C556E"/>
    <w:multiLevelType w:val="hybridMultilevel"/>
    <w:tmpl w:val="5D61CB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C624684"/>
    <w:multiLevelType w:val="hybridMultilevel"/>
    <w:tmpl w:val="10EEEF80"/>
    <w:name w:val="Lista numerada 1"/>
    <w:lvl w:ilvl="0" w:tplc="85801E7C">
      <w:numFmt w:val="bullet"/>
      <w:lvlText w:val=" "/>
      <w:lvlJc w:val="left"/>
      <w:pPr>
        <w:ind w:left="0" w:firstLine="0"/>
      </w:pPr>
      <w:rPr>
        <w:rFonts w:ascii="Symbol" w:hAnsi="Symbol"/>
      </w:rPr>
    </w:lvl>
    <w:lvl w:ilvl="1" w:tplc="DF8240EE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2" w:tplc="5B88F6F8">
      <w:numFmt w:val="bullet"/>
      <w:lvlText w:val="o"/>
      <w:lvlJc w:val="left"/>
      <w:pPr>
        <w:ind w:left="1440" w:firstLine="0"/>
      </w:pPr>
      <w:rPr>
        <w:rFonts w:ascii="Courier New" w:hAnsi="Courier New"/>
      </w:rPr>
    </w:lvl>
    <w:lvl w:ilvl="3" w:tplc="0A28FD3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4" w:tplc="9AE24A2A">
      <w:numFmt w:val="bullet"/>
      <w:lvlText w:val=""/>
      <w:lvlJc w:val="left"/>
      <w:pPr>
        <w:ind w:left="2880" w:firstLine="0"/>
      </w:pPr>
      <w:rPr>
        <w:rFonts w:ascii="Wingdings" w:eastAsia="Wingdings" w:hAnsi="Wingdings" w:cs="Wingdings"/>
      </w:rPr>
    </w:lvl>
    <w:lvl w:ilvl="5" w:tplc="8E34F440">
      <w:numFmt w:val="bullet"/>
      <w:lvlText w:val=""/>
      <w:lvlJc w:val="left"/>
      <w:pPr>
        <w:ind w:left="3600" w:firstLine="0"/>
      </w:pPr>
      <w:rPr>
        <w:rFonts w:ascii="Symbol" w:hAnsi="Symbol"/>
      </w:rPr>
    </w:lvl>
    <w:lvl w:ilvl="6" w:tplc="FA06414E">
      <w:numFmt w:val="bullet"/>
      <w:lvlText w:val="o"/>
      <w:lvlJc w:val="left"/>
      <w:pPr>
        <w:ind w:left="4320" w:firstLine="0"/>
      </w:pPr>
      <w:rPr>
        <w:rFonts w:ascii="Courier New" w:hAnsi="Courier New"/>
      </w:rPr>
    </w:lvl>
    <w:lvl w:ilvl="7" w:tplc="AE404FE6">
      <w:numFmt w:val="bullet"/>
      <w:lvlText w:val=""/>
      <w:lvlJc w:val="left"/>
      <w:pPr>
        <w:ind w:left="5040" w:firstLine="0"/>
      </w:pPr>
      <w:rPr>
        <w:rFonts w:ascii="Wingdings" w:eastAsia="Wingdings" w:hAnsi="Wingdings" w:cs="Wingdings"/>
      </w:rPr>
    </w:lvl>
    <w:lvl w:ilvl="8" w:tplc="82242FE4">
      <w:numFmt w:val="bullet"/>
      <w:lvlText w:val="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4" w15:restartNumberingAfterBreak="0">
    <w:nsid w:val="74287B36"/>
    <w:multiLevelType w:val="multilevel"/>
    <w:tmpl w:val="0F14D8C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A07B5F"/>
    <w:multiLevelType w:val="multilevel"/>
    <w:tmpl w:val="82CC4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025523"/>
    <w:multiLevelType w:val="hybridMultilevel"/>
    <w:tmpl w:val="C8727698"/>
    <w:lvl w:ilvl="0" w:tplc="225A1794">
      <w:start w:val="1"/>
      <w:numFmt w:val="decimal"/>
      <w:lvlText w:val="%1)"/>
      <w:lvlJc w:val="left"/>
      <w:pPr>
        <w:ind w:left="360" w:firstLine="0"/>
      </w:pPr>
    </w:lvl>
    <w:lvl w:ilvl="1" w:tplc="EE7EF10E">
      <w:start w:val="1"/>
      <w:numFmt w:val="lowerLetter"/>
      <w:lvlText w:val="%2."/>
      <w:lvlJc w:val="left"/>
      <w:pPr>
        <w:ind w:left="1080" w:firstLine="0"/>
      </w:pPr>
    </w:lvl>
    <w:lvl w:ilvl="2" w:tplc="4C84E2F6">
      <w:start w:val="1"/>
      <w:numFmt w:val="lowerRoman"/>
      <w:lvlText w:val="%3."/>
      <w:lvlJc w:val="left"/>
      <w:pPr>
        <w:ind w:left="1980" w:firstLine="0"/>
      </w:pPr>
    </w:lvl>
    <w:lvl w:ilvl="3" w:tplc="82CE8502">
      <w:start w:val="1"/>
      <w:numFmt w:val="decimal"/>
      <w:lvlText w:val="%4."/>
      <w:lvlJc w:val="left"/>
      <w:pPr>
        <w:ind w:left="2520" w:firstLine="0"/>
      </w:pPr>
    </w:lvl>
    <w:lvl w:ilvl="4" w:tplc="1EA4EE4C">
      <w:start w:val="1"/>
      <w:numFmt w:val="lowerLetter"/>
      <w:lvlText w:val="%5."/>
      <w:lvlJc w:val="left"/>
      <w:pPr>
        <w:ind w:left="3240" w:firstLine="0"/>
      </w:pPr>
    </w:lvl>
    <w:lvl w:ilvl="5" w:tplc="6B9E0AD6">
      <w:start w:val="1"/>
      <w:numFmt w:val="lowerRoman"/>
      <w:lvlText w:val="%6."/>
      <w:lvlJc w:val="left"/>
      <w:pPr>
        <w:ind w:left="4140" w:firstLine="0"/>
      </w:pPr>
    </w:lvl>
    <w:lvl w:ilvl="6" w:tplc="FD262C0A">
      <w:start w:val="1"/>
      <w:numFmt w:val="decimal"/>
      <w:lvlText w:val="%7."/>
      <w:lvlJc w:val="left"/>
      <w:pPr>
        <w:ind w:left="4680" w:firstLine="0"/>
      </w:pPr>
    </w:lvl>
    <w:lvl w:ilvl="7" w:tplc="C52A6DB2">
      <w:start w:val="1"/>
      <w:numFmt w:val="lowerLetter"/>
      <w:lvlText w:val="%8."/>
      <w:lvlJc w:val="left"/>
      <w:pPr>
        <w:ind w:left="5400" w:firstLine="0"/>
      </w:pPr>
    </w:lvl>
    <w:lvl w:ilvl="8" w:tplc="DC403C3C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10"/>
  </w:num>
  <w:num w:numId="2">
    <w:abstractNumId w:val="32"/>
  </w:num>
  <w:num w:numId="3">
    <w:abstractNumId w:val="21"/>
  </w:num>
  <w:num w:numId="4">
    <w:abstractNumId w:val="12"/>
  </w:num>
  <w:num w:numId="5">
    <w:abstractNumId w:val="33"/>
  </w:num>
  <w:num w:numId="6">
    <w:abstractNumId w:val="31"/>
  </w:num>
  <w:num w:numId="7">
    <w:abstractNumId w:val="27"/>
  </w:num>
  <w:num w:numId="8">
    <w:abstractNumId w:val="38"/>
  </w:num>
  <w:num w:numId="9">
    <w:abstractNumId w:val="20"/>
  </w:num>
  <w:num w:numId="10">
    <w:abstractNumId w:val="34"/>
  </w:num>
  <w:num w:numId="11">
    <w:abstractNumId w:val="23"/>
  </w:num>
  <w:num w:numId="12">
    <w:abstractNumId w:val="45"/>
  </w:num>
  <w:num w:numId="13">
    <w:abstractNumId w:val="30"/>
  </w:num>
  <w:num w:numId="14">
    <w:abstractNumId w:val="36"/>
  </w:num>
  <w:num w:numId="15">
    <w:abstractNumId w:val="16"/>
  </w:num>
  <w:num w:numId="16">
    <w:abstractNumId w:val="44"/>
  </w:num>
  <w:num w:numId="17">
    <w:abstractNumId w:val="11"/>
  </w:num>
  <w:num w:numId="18">
    <w:abstractNumId w:val="24"/>
  </w:num>
  <w:num w:numId="19">
    <w:abstractNumId w:val="25"/>
  </w:num>
  <w:num w:numId="20">
    <w:abstractNumId w:val="22"/>
  </w:num>
  <w:num w:numId="21">
    <w:abstractNumId w:val="4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3"/>
  </w:num>
  <w:num w:numId="33">
    <w:abstractNumId w:val="15"/>
  </w:num>
  <w:num w:numId="34">
    <w:abstractNumId w:val="42"/>
  </w:num>
  <w:num w:numId="35">
    <w:abstractNumId w:val="19"/>
  </w:num>
  <w:num w:numId="36">
    <w:abstractNumId w:val="14"/>
  </w:num>
  <w:num w:numId="37">
    <w:abstractNumId w:val="43"/>
  </w:num>
  <w:num w:numId="38">
    <w:abstractNumId w:val="35"/>
  </w:num>
  <w:num w:numId="39">
    <w:abstractNumId w:val="39"/>
  </w:num>
  <w:num w:numId="40">
    <w:abstractNumId w:val="37"/>
  </w:num>
  <w:num w:numId="41">
    <w:abstractNumId w:val="18"/>
  </w:num>
  <w:num w:numId="42">
    <w:abstractNumId w:val="17"/>
  </w:num>
  <w:num w:numId="43">
    <w:abstractNumId w:val="46"/>
  </w:num>
  <w:num w:numId="44">
    <w:abstractNumId w:val="29"/>
  </w:num>
  <w:num w:numId="45">
    <w:abstractNumId w:val="28"/>
  </w:num>
  <w:num w:numId="46">
    <w:abstractNumId w:val="4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36"/>
    <w:rsid w:val="000018D3"/>
    <w:rsid w:val="00003B9C"/>
    <w:rsid w:val="0002038C"/>
    <w:rsid w:val="00030CDB"/>
    <w:rsid w:val="00030D3A"/>
    <w:rsid w:val="00045E9D"/>
    <w:rsid w:val="00046759"/>
    <w:rsid w:val="00050CFB"/>
    <w:rsid w:val="000635E0"/>
    <w:rsid w:val="000663B0"/>
    <w:rsid w:val="000705F4"/>
    <w:rsid w:val="00071E99"/>
    <w:rsid w:val="000815E1"/>
    <w:rsid w:val="0008477D"/>
    <w:rsid w:val="00085832"/>
    <w:rsid w:val="00087063"/>
    <w:rsid w:val="00091CCC"/>
    <w:rsid w:val="000943F1"/>
    <w:rsid w:val="000A386B"/>
    <w:rsid w:val="000A4CE9"/>
    <w:rsid w:val="000A54AC"/>
    <w:rsid w:val="000A6CFF"/>
    <w:rsid w:val="000B026A"/>
    <w:rsid w:val="000B1A7C"/>
    <w:rsid w:val="000B3026"/>
    <w:rsid w:val="000B3286"/>
    <w:rsid w:val="000C0F52"/>
    <w:rsid w:val="000C2CC8"/>
    <w:rsid w:val="000C38FB"/>
    <w:rsid w:val="000C504F"/>
    <w:rsid w:val="000D02B8"/>
    <w:rsid w:val="000F5069"/>
    <w:rsid w:val="000F7A97"/>
    <w:rsid w:val="001000AA"/>
    <w:rsid w:val="001001E0"/>
    <w:rsid w:val="00105503"/>
    <w:rsid w:val="00116501"/>
    <w:rsid w:val="001252DF"/>
    <w:rsid w:val="001253AF"/>
    <w:rsid w:val="00131C26"/>
    <w:rsid w:val="00135717"/>
    <w:rsid w:val="001372AB"/>
    <w:rsid w:val="00140290"/>
    <w:rsid w:val="00152EF4"/>
    <w:rsid w:val="00161EAE"/>
    <w:rsid w:val="001622CE"/>
    <w:rsid w:val="0016727E"/>
    <w:rsid w:val="001712FB"/>
    <w:rsid w:val="00176FA8"/>
    <w:rsid w:val="00177077"/>
    <w:rsid w:val="0018091B"/>
    <w:rsid w:val="00181773"/>
    <w:rsid w:val="00182B5E"/>
    <w:rsid w:val="00190BA3"/>
    <w:rsid w:val="00191A5F"/>
    <w:rsid w:val="001A3EC2"/>
    <w:rsid w:val="001A44DE"/>
    <w:rsid w:val="001A7911"/>
    <w:rsid w:val="001B5A0D"/>
    <w:rsid w:val="001C211D"/>
    <w:rsid w:val="001C32C0"/>
    <w:rsid w:val="001C39B1"/>
    <w:rsid w:val="001C6383"/>
    <w:rsid w:val="001D6A1F"/>
    <w:rsid w:val="001E2E8B"/>
    <w:rsid w:val="00204D4F"/>
    <w:rsid w:val="00206A4A"/>
    <w:rsid w:val="00206E9B"/>
    <w:rsid w:val="00215934"/>
    <w:rsid w:val="00221FB7"/>
    <w:rsid w:val="002239F5"/>
    <w:rsid w:val="002263D3"/>
    <w:rsid w:val="0022690E"/>
    <w:rsid w:val="00230048"/>
    <w:rsid w:val="0023442A"/>
    <w:rsid w:val="00234598"/>
    <w:rsid w:val="00235BAF"/>
    <w:rsid w:val="00240BFD"/>
    <w:rsid w:val="00245883"/>
    <w:rsid w:val="00245CD8"/>
    <w:rsid w:val="00253A42"/>
    <w:rsid w:val="00254397"/>
    <w:rsid w:val="002565DF"/>
    <w:rsid w:val="002636A5"/>
    <w:rsid w:val="00270610"/>
    <w:rsid w:val="00276ABA"/>
    <w:rsid w:val="00287CFD"/>
    <w:rsid w:val="00292545"/>
    <w:rsid w:val="00297358"/>
    <w:rsid w:val="00297A44"/>
    <w:rsid w:val="002A0624"/>
    <w:rsid w:val="002B14A3"/>
    <w:rsid w:val="002C07D5"/>
    <w:rsid w:val="002C123F"/>
    <w:rsid w:val="002C4EA7"/>
    <w:rsid w:val="002C6397"/>
    <w:rsid w:val="002C7D69"/>
    <w:rsid w:val="002D3071"/>
    <w:rsid w:val="002D37B4"/>
    <w:rsid w:val="002D6F78"/>
    <w:rsid w:val="002E3A4C"/>
    <w:rsid w:val="002F7737"/>
    <w:rsid w:val="0030523D"/>
    <w:rsid w:val="003113BF"/>
    <w:rsid w:val="00313D95"/>
    <w:rsid w:val="00316449"/>
    <w:rsid w:val="00331668"/>
    <w:rsid w:val="0034060F"/>
    <w:rsid w:val="00340CA0"/>
    <w:rsid w:val="003516B1"/>
    <w:rsid w:val="00351FAE"/>
    <w:rsid w:val="00352549"/>
    <w:rsid w:val="00360E09"/>
    <w:rsid w:val="0036734F"/>
    <w:rsid w:val="00370316"/>
    <w:rsid w:val="003816C0"/>
    <w:rsid w:val="00382573"/>
    <w:rsid w:val="003833EE"/>
    <w:rsid w:val="00387CB5"/>
    <w:rsid w:val="00387EC6"/>
    <w:rsid w:val="00394F41"/>
    <w:rsid w:val="003A2FC4"/>
    <w:rsid w:val="003A3B87"/>
    <w:rsid w:val="003C7BB3"/>
    <w:rsid w:val="003D6915"/>
    <w:rsid w:val="003E0492"/>
    <w:rsid w:val="003E3CBD"/>
    <w:rsid w:val="003F43EF"/>
    <w:rsid w:val="00405A4A"/>
    <w:rsid w:val="004076B4"/>
    <w:rsid w:val="004101D5"/>
    <w:rsid w:val="00411C0E"/>
    <w:rsid w:val="00413669"/>
    <w:rsid w:val="00413EED"/>
    <w:rsid w:val="00414021"/>
    <w:rsid w:val="0042202B"/>
    <w:rsid w:val="00422B3C"/>
    <w:rsid w:val="00425E1C"/>
    <w:rsid w:val="0043080C"/>
    <w:rsid w:val="0043508D"/>
    <w:rsid w:val="0043579C"/>
    <w:rsid w:val="00460CB8"/>
    <w:rsid w:val="00463C09"/>
    <w:rsid w:val="004661E2"/>
    <w:rsid w:val="004665D8"/>
    <w:rsid w:val="00471A7C"/>
    <w:rsid w:val="00474A24"/>
    <w:rsid w:val="0048349A"/>
    <w:rsid w:val="0049000C"/>
    <w:rsid w:val="004915CD"/>
    <w:rsid w:val="004A054F"/>
    <w:rsid w:val="004A5DF1"/>
    <w:rsid w:val="004B19CD"/>
    <w:rsid w:val="004B55F7"/>
    <w:rsid w:val="004B5E97"/>
    <w:rsid w:val="004B75AA"/>
    <w:rsid w:val="004C0348"/>
    <w:rsid w:val="004C0C39"/>
    <w:rsid w:val="004C2C25"/>
    <w:rsid w:val="004C4CE9"/>
    <w:rsid w:val="004E01E5"/>
    <w:rsid w:val="004E435A"/>
    <w:rsid w:val="004F04C8"/>
    <w:rsid w:val="004F0659"/>
    <w:rsid w:val="004F1F71"/>
    <w:rsid w:val="005006C2"/>
    <w:rsid w:val="00501EFB"/>
    <w:rsid w:val="00503BC1"/>
    <w:rsid w:val="00505505"/>
    <w:rsid w:val="00506756"/>
    <w:rsid w:val="00511659"/>
    <w:rsid w:val="00515FCF"/>
    <w:rsid w:val="00517BDA"/>
    <w:rsid w:val="00530D66"/>
    <w:rsid w:val="00530F8A"/>
    <w:rsid w:val="005553C5"/>
    <w:rsid w:val="00561FEB"/>
    <w:rsid w:val="00563392"/>
    <w:rsid w:val="00564203"/>
    <w:rsid w:val="00572D74"/>
    <w:rsid w:val="005744E2"/>
    <w:rsid w:val="005763B8"/>
    <w:rsid w:val="00580C32"/>
    <w:rsid w:val="00585F6E"/>
    <w:rsid w:val="0059485E"/>
    <w:rsid w:val="005B240C"/>
    <w:rsid w:val="005B5EB4"/>
    <w:rsid w:val="005B6EE7"/>
    <w:rsid w:val="005D12CC"/>
    <w:rsid w:val="005D3433"/>
    <w:rsid w:val="005D57BE"/>
    <w:rsid w:val="005E36F3"/>
    <w:rsid w:val="005F40DF"/>
    <w:rsid w:val="00604632"/>
    <w:rsid w:val="006047D9"/>
    <w:rsid w:val="006131B1"/>
    <w:rsid w:val="00626161"/>
    <w:rsid w:val="00626BCE"/>
    <w:rsid w:val="00633133"/>
    <w:rsid w:val="00636EE1"/>
    <w:rsid w:val="00644CEF"/>
    <w:rsid w:val="00653EE3"/>
    <w:rsid w:val="00654610"/>
    <w:rsid w:val="00656C13"/>
    <w:rsid w:val="00662F74"/>
    <w:rsid w:val="00664316"/>
    <w:rsid w:val="006734D0"/>
    <w:rsid w:val="00675446"/>
    <w:rsid w:val="00675C8B"/>
    <w:rsid w:val="0068508D"/>
    <w:rsid w:val="0068621C"/>
    <w:rsid w:val="006946D6"/>
    <w:rsid w:val="00695676"/>
    <w:rsid w:val="006A07D0"/>
    <w:rsid w:val="006A2116"/>
    <w:rsid w:val="006A72B4"/>
    <w:rsid w:val="006A7E12"/>
    <w:rsid w:val="006B0938"/>
    <w:rsid w:val="006B75AA"/>
    <w:rsid w:val="006C2BFB"/>
    <w:rsid w:val="006C3F13"/>
    <w:rsid w:val="006C57FA"/>
    <w:rsid w:val="006C657A"/>
    <w:rsid w:val="006D0836"/>
    <w:rsid w:val="006D6CD5"/>
    <w:rsid w:val="006E4E50"/>
    <w:rsid w:val="006F0941"/>
    <w:rsid w:val="006F572A"/>
    <w:rsid w:val="00700F56"/>
    <w:rsid w:val="00706101"/>
    <w:rsid w:val="007159E6"/>
    <w:rsid w:val="00716FBC"/>
    <w:rsid w:val="00726096"/>
    <w:rsid w:val="00727932"/>
    <w:rsid w:val="00740DA0"/>
    <w:rsid w:val="00741911"/>
    <w:rsid w:val="00743DC8"/>
    <w:rsid w:val="00751D4B"/>
    <w:rsid w:val="00761CE6"/>
    <w:rsid w:val="00765790"/>
    <w:rsid w:val="00777A14"/>
    <w:rsid w:val="007818E0"/>
    <w:rsid w:val="00782729"/>
    <w:rsid w:val="007941F8"/>
    <w:rsid w:val="00795714"/>
    <w:rsid w:val="007A2F7B"/>
    <w:rsid w:val="007A3372"/>
    <w:rsid w:val="007B44D9"/>
    <w:rsid w:val="007B56A5"/>
    <w:rsid w:val="007B6C8A"/>
    <w:rsid w:val="007C0E9F"/>
    <w:rsid w:val="007D0269"/>
    <w:rsid w:val="007D4B76"/>
    <w:rsid w:val="007D4FAA"/>
    <w:rsid w:val="007D55D1"/>
    <w:rsid w:val="007E45F2"/>
    <w:rsid w:val="007E7951"/>
    <w:rsid w:val="007F4284"/>
    <w:rsid w:val="007F4402"/>
    <w:rsid w:val="008141AF"/>
    <w:rsid w:val="00817747"/>
    <w:rsid w:val="00817CC9"/>
    <w:rsid w:val="00827833"/>
    <w:rsid w:val="008320DC"/>
    <w:rsid w:val="00833408"/>
    <w:rsid w:val="008376C4"/>
    <w:rsid w:val="00841184"/>
    <w:rsid w:val="0084226D"/>
    <w:rsid w:val="008455F5"/>
    <w:rsid w:val="0085247F"/>
    <w:rsid w:val="00860D28"/>
    <w:rsid w:val="008746CD"/>
    <w:rsid w:val="0087509F"/>
    <w:rsid w:val="008756FD"/>
    <w:rsid w:val="008765F8"/>
    <w:rsid w:val="00876BCE"/>
    <w:rsid w:val="008775C2"/>
    <w:rsid w:val="0088443F"/>
    <w:rsid w:val="00885354"/>
    <w:rsid w:val="00892953"/>
    <w:rsid w:val="00896772"/>
    <w:rsid w:val="00897E2E"/>
    <w:rsid w:val="008A4114"/>
    <w:rsid w:val="008A44BB"/>
    <w:rsid w:val="008A61A8"/>
    <w:rsid w:val="008B1325"/>
    <w:rsid w:val="008B1D44"/>
    <w:rsid w:val="008B5AD5"/>
    <w:rsid w:val="008B75BE"/>
    <w:rsid w:val="008C1B7D"/>
    <w:rsid w:val="008C444C"/>
    <w:rsid w:val="008D0F88"/>
    <w:rsid w:val="008D3DE6"/>
    <w:rsid w:val="008F2324"/>
    <w:rsid w:val="008F7780"/>
    <w:rsid w:val="008F7FB9"/>
    <w:rsid w:val="00904F16"/>
    <w:rsid w:val="00906960"/>
    <w:rsid w:val="00910DE1"/>
    <w:rsid w:val="00914D77"/>
    <w:rsid w:val="00925481"/>
    <w:rsid w:val="0094049C"/>
    <w:rsid w:val="00941914"/>
    <w:rsid w:val="00945476"/>
    <w:rsid w:val="0094683E"/>
    <w:rsid w:val="00947D02"/>
    <w:rsid w:val="00954226"/>
    <w:rsid w:val="00955175"/>
    <w:rsid w:val="00961A8E"/>
    <w:rsid w:val="00964C5D"/>
    <w:rsid w:val="0097292F"/>
    <w:rsid w:val="0098385A"/>
    <w:rsid w:val="009A5586"/>
    <w:rsid w:val="009B426D"/>
    <w:rsid w:val="009C22EB"/>
    <w:rsid w:val="009D1AFF"/>
    <w:rsid w:val="009D4B85"/>
    <w:rsid w:val="009E1CD9"/>
    <w:rsid w:val="009E4CDE"/>
    <w:rsid w:val="009E5611"/>
    <w:rsid w:val="009F139B"/>
    <w:rsid w:val="00A0558C"/>
    <w:rsid w:val="00A05E03"/>
    <w:rsid w:val="00A147C3"/>
    <w:rsid w:val="00A23F78"/>
    <w:rsid w:val="00A2570A"/>
    <w:rsid w:val="00A25907"/>
    <w:rsid w:val="00A2727F"/>
    <w:rsid w:val="00A320DE"/>
    <w:rsid w:val="00A3426E"/>
    <w:rsid w:val="00A356A0"/>
    <w:rsid w:val="00A37452"/>
    <w:rsid w:val="00A37551"/>
    <w:rsid w:val="00A40DF3"/>
    <w:rsid w:val="00A41AB7"/>
    <w:rsid w:val="00A432A2"/>
    <w:rsid w:val="00A45237"/>
    <w:rsid w:val="00A46EE6"/>
    <w:rsid w:val="00A520E0"/>
    <w:rsid w:val="00A53406"/>
    <w:rsid w:val="00A567D0"/>
    <w:rsid w:val="00A72087"/>
    <w:rsid w:val="00A73424"/>
    <w:rsid w:val="00A76E23"/>
    <w:rsid w:val="00A77575"/>
    <w:rsid w:val="00A91088"/>
    <w:rsid w:val="00A91A8E"/>
    <w:rsid w:val="00A92CCA"/>
    <w:rsid w:val="00A9462F"/>
    <w:rsid w:val="00A97977"/>
    <w:rsid w:val="00AA2CF9"/>
    <w:rsid w:val="00AA69D1"/>
    <w:rsid w:val="00AA6E55"/>
    <w:rsid w:val="00AB6458"/>
    <w:rsid w:val="00AC2056"/>
    <w:rsid w:val="00AC5CC7"/>
    <w:rsid w:val="00AC5DFE"/>
    <w:rsid w:val="00AE4FC3"/>
    <w:rsid w:val="00AE5715"/>
    <w:rsid w:val="00AE693E"/>
    <w:rsid w:val="00AF2A82"/>
    <w:rsid w:val="00B024B7"/>
    <w:rsid w:val="00B059C1"/>
    <w:rsid w:val="00B063EE"/>
    <w:rsid w:val="00B1273A"/>
    <w:rsid w:val="00B15F8D"/>
    <w:rsid w:val="00B30BBF"/>
    <w:rsid w:val="00B3116F"/>
    <w:rsid w:val="00B3144D"/>
    <w:rsid w:val="00B31B61"/>
    <w:rsid w:val="00B349C8"/>
    <w:rsid w:val="00B3751C"/>
    <w:rsid w:val="00B378B8"/>
    <w:rsid w:val="00B422CA"/>
    <w:rsid w:val="00B4438F"/>
    <w:rsid w:val="00B46085"/>
    <w:rsid w:val="00B54F49"/>
    <w:rsid w:val="00B56610"/>
    <w:rsid w:val="00B57FF5"/>
    <w:rsid w:val="00B605E4"/>
    <w:rsid w:val="00B60B27"/>
    <w:rsid w:val="00B64BB1"/>
    <w:rsid w:val="00B652A3"/>
    <w:rsid w:val="00B6543B"/>
    <w:rsid w:val="00B70DDB"/>
    <w:rsid w:val="00B728D5"/>
    <w:rsid w:val="00B730E0"/>
    <w:rsid w:val="00B83906"/>
    <w:rsid w:val="00B94041"/>
    <w:rsid w:val="00B940F5"/>
    <w:rsid w:val="00B97021"/>
    <w:rsid w:val="00BA262B"/>
    <w:rsid w:val="00BA2D86"/>
    <w:rsid w:val="00BA384B"/>
    <w:rsid w:val="00BC0279"/>
    <w:rsid w:val="00BC2811"/>
    <w:rsid w:val="00BC2DA4"/>
    <w:rsid w:val="00BC508F"/>
    <w:rsid w:val="00BC7E78"/>
    <w:rsid w:val="00BE2AE3"/>
    <w:rsid w:val="00BE7329"/>
    <w:rsid w:val="00BF11DB"/>
    <w:rsid w:val="00C06327"/>
    <w:rsid w:val="00C07A24"/>
    <w:rsid w:val="00C1174C"/>
    <w:rsid w:val="00C2050D"/>
    <w:rsid w:val="00C23852"/>
    <w:rsid w:val="00C23B69"/>
    <w:rsid w:val="00C307D8"/>
    <w:rsid w:val="00C37608"/>
    <w:rsid w:val="00C40932"/>
    <w:rsid w:val="00C5016E"/>
    <w:rsid w:val="00C57B1F"/>
    <w:rsid w:val="00C607BD"/>
    <w:rsid w:val="00C65727"/>
    <w:rsid w:val="00C66580"/>
    <w:rsid w:val="00C673D1"/>
    <w:rsid w:val="00C759DF"/>
    <w:rsid w:val="00C8182E"/>
    <w:rsid w:val="00C8780C"/>
    <w:rsid w:val="00C90F7C"/>
    <w:rsid w:val="00CA32C6"/>
    <w:rsid w:val="00CC3E49"/>
    <w:rsid w:val="00CC68B5"/>
    <w:rsid w:val="00CC75B8"/>
    <w:rsid w:val="00CD3235"/>
    <w:rsid w:val="00CD391A"/>
    <w:rsid w:val="00CD6465"/>
    <w:rsid w:val="00CF5F8C"/>
    <w:rsid w:val="00CF68BE"/>
    <w:rsid w:val="00D10947"/>
    <w:rsid w:val="00D1231F"/>
    <w:rsid w:val="00D21125"/>
    <w:rsid w:val="00D245F0"/>
    <w:rsid w:val="00D24E16"/>
    <w:rsid w:val="00D30498"/>
    <w:rsid w:val="00D53E44"/>
    <w:rsid w:val="00D6224A"/>
    <w:rsid w:val="00D74121"/>
    <w:rsid w:val="00D81475"/>
    <w:rsid w:val="00D9159E"/>
    <w:rsid w:val="00D91BB0"/>
    <w:rsid w:val="00D950FA"/>
    <w:rsid w:val="00DB03A5"/>
    <w:rsid w:val="00DB67D0"/>
    <w:rsid w:val="00DC13B1"/>
    <w:rsid w:val="00DC45C2"/>
    <w:rsid w:val="00DD3884"/>
    <w:rsid w:val="00DE0ACA"/>
    <w:rsid w:val="00DE10BD"/>
    <w:rsid w:val="00DE3DB6"/>
    <w:rsid w:val="00DF2B43"/>
    <w:rsid w:val="00DF2D11"/>
    <w:rsid w:val="00DF532B"/>
    <w:rsid w:val="00DF5BE6"/>
    <w:rsid w:val="00E0027F"/>
    <w:rsid w:val="00E044DC"/>
    <w:rsid w:val="00E066B7"/>
    <w:rsid w:val="00E12BF6"/>
    <w:rsid w:val="00E13C3F"/>
    <w:rsid w:val="00E14FB8"/>
    <w:rsid w:val="00E20044"/>
    <w:rsid w:val="00E24DBE"/>
    <w:rsid w:val="00E26529"/>
    <w:rsid w:val="00E32DA2"/>
    <w:rsid w:val="00E33F40"/>
    <w:rsid w:val="00E344E3"/>
    <w:rsid w:val="00E4282F"/>
    <w:rsid w:val="00E42B09"/>
    <w:rsid w:val="00E57DC3"/>
    <w:rsid w:val="00E60436"/>
    <w:rsid w:val="00E604BE"/>
    <w:rsid w:val="00E62545"/>
    <w:rsid w:val="00E65984"/>
    <w:rsid w:val="00E70ED0"/>
    <w:rsid w:val="00E73E76"/>
    <w:rsid w:val="00E91B20"/>
    <w:rsid w:val="00E9723D"/>
    <w:rsid w:val="00E977D4"/>
    <w:rsid w:val="00EA2834"/>
    <w:rsid w:val="00EA4E38"/>
    <w:rsid w:val="00EA542B"/>
    <w:rsid w:val="00EB06FD"/>
    <w:rsid w:val="00EB2BAC"/>
    <w:rsid w:val="00EB355E"/>
    <w:rsid w:val="00EC2646"/>
    <w:rsid w:val="00EE21BB"/>
    <w:rsid w:val="00EE602D"/>
    <w:rsid w:val="00EF39C9"/>
    <w:rsid w:val="00F05F2F"/>
    <w:rsid w:val="00F0767C"/>
    <w:rsid w:val="00F16DF7"/>
    <w:rsid w:val="00F320F2"/>
    <w:rsid w:val="00F32B31"/>
    <w:rsid w:val="00F563BC"/>
    <w:rsid w:val="00F5693D"/>
    <w:rsid w:val="00F57A8C"/>
    <w:rsid w:val="00F70A9C"/>
    <w:rsid w:val="00F766C7"/>
    <w:rsid w:val="00F7683B"/>
    <w:rsid w:val="00F9042B"/>
    <w:rsid w:val="00F91217"/>
    <w:rsid w:val="00F94EC4"/>
    <w:rsid w:val="00FA02EE"/>
    <w:rsid w:val="00FA5475"/>
    <w:rsid w:val="00FB0AF6"/>
    <w:rsid w:val="00FB0F51"/>
    <w:rsid w:val="00FB6816"/>
    <w:rsid w:val="00FC5F8E"/>
    <w:rsid w:val="00FC61F4"/>
    <w:rsid w:val="00FC77AF"/>
    <w:rsid w:val="00FC7CA4"/>
    <w:rsid w:val="00FD7FA8"/>
    <w:rsid w:val="00FE7716"/>
    <w:rsid w:val="00FF001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6A569F"/>
  <w15:chartTrackingRefBased/>
  <w15:docId w15:val="{E55A6A02-B525-4E3F-B069-E723B13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329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8141AF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8141AF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8141AF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8141AF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8141AF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1"/>
    <w:semiHidden/>
    <w:unhideWhenUsed/>
    <w:qFormat/>
    <w:rsid w:val="008141AF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paragraph" w:styleId="Ttulo8">
    <w:name w:val="heading 8"/>
    <w:basedOn w:val="Normal"/>
    <w:next w:val="Normal"/>
    <w:link w:val="Ttulo8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paragraph" w:styleId="Ttulo9">
    <w:name w:val="heading 9"/>
    <w:basedOn w:val="Normal"/>
    <w:next w:val="Normal"/>
    <w:link w:val="Ttulo9Char"/>
    <w:uiPriority w:val="1"/>
    <w:semiHidden/>
    <w:unhideWhenUsed/>
    <w:qFormat/>
    <w:rsid w:val="008141AF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41AF"/>
    <w:rPr>
      <w:rFonts w:ascii="Times New Roman" w:eastAsia="Times New Roman" w:hAnsi="Times New Roman" w:cs="Times New Roman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8141AF"/>
    <w:rPr>
      <w:rFonts w:ascii="Times New Roman" w:eastAsia="Times New Roman" w:hAnsi="Times New Roman" w:cs="Times New Roman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8141AF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141AF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1"/>
    <w:semiHidden/>
    <w:rsid w:val="008141AF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36"/>
  </w:style>
  <w:style w:type="paragraph" w:styleId="Rodap">
    <w:name w:val="footer"/>
    <w:basedOn w:val="Normal"/>
    <w:link w:val="RodapChar"/>
    <w:uiPriority w:val="99"/>
    <w:unhideWhenUsed/>
    <w:qFormat/>
    <w:rsid w:val="00E604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36"/>
  </w:style>
  <w:style w:type="table" w:styleId="Tabelacomgrade">
    <w:name w:val="Table Grid"/>
    <w:basedOn w:val="Tabelanormal"/>
    <w:rsid w:val="00BE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1Clara">
    <w:name w:val="Grid Table 1 Light"/>
    <w:basedOn w:val="Tabelanormal"/>
    <w:uiPriority w:val="46"/>
    <w:rsid w:val="00BE73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unhideWhenUsed/>
    <w:rsid w:val="002263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263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263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2263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2263D3"/>
    <w:rPr>
      <w:b/>
      <w:bCs/>
      <w:sz w:val="20"/>
      <w:szCs w:val="20"/>
    </w:rPr>
  </w:style>
  <w:style w:type="paragraph" w:styleId="PargrafodaLista">
    <w:name w:val="List Paragraph"/>
    <w:aliases w:val="Parágrafo Normal"/>
    <w:basedOn w:val="Normal"/>
    <w:uiPriority w:val="34"/>
    <w:qFormat/>
    <w:rsid w:val="00727932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E60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1"/>
    <w:semiHidden/>
    <w:rsid w:val="008141AF"/>
    <w:rPr>
      <w:rFonts w:asciiTheme="majorHAnsi" w:eastAsiaTheme="majorEastAsia" w:hAnsiTheme="majorHAnsi" w:cstheme="majorBidi"/>
      <w:i/>
      <w:iCs/>
      <w:color w:val="385623" w:themeColor="accent6" w:themeShade="80"/>
      <w:sz w:val="24"/>
      <w:szCs w:val="20"/>
      <w:lang w:val="pt-PT"/>
    </w:rPr>
  </w:style>
  <w:style w:type="character" w:customStyle="1" w:styleId="Ttulo8Char">
    <w:name w:val="Título 8 Char"/>
    <w:basedOn w:val="Fontepargpadro"/>
    <w:link w:val="Ttulo8"/>
    <w:uiPriority w:val="1"/>
    <w:semiHidden/>
    <w:rsid w:val="008141A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PT"/>
    </w:rPr>
  </w:style>
  <w:style w:type="character" w:customStyle="1" w:styleId="Ttulo9Char">
    <w:name w:val="Título 9 Char"/>
    <w:basedOn w:val="Fontepargpadro"/>
    <w:link w:val="Ttulo9"/>
    <w:uiPriority w:val="1"/>
    <w:semiHidden/>
    <w:rsid w:val="008141A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PT"/>
    </w:rPr>
  </w:style>
  <w:style w:type="table" w:customStyle="1" w:styleId="TableNormal">
    <w:name w:val="Table Normal"/>
    <w:uiPriority w:val="2"/>
    <w:qFormat/>
    <w:rsid w:val="008141AF"/>
    <w:pPr>
      <w:spacing w:line="256" w:lineRule="auto"/>
    </w:pPr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8141AF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customStyle="1" w:styleId="TtuloChar">
    <w:name w:val="Título Char"/>
    <w:basedOn w:val="Fontepargpadro"/>
    <w:link w:val="Ttulo"/>
    <w:rsid w:val="008141AF"/>
    <w:rPr>
      <w:rFonts w:ascii="Times New Roman" w:eastAsia="Times New Roman" w:hAnsi="Times New Roman" w:cs="Times New Roman"/>
      <w:b/>
      <w:sz w:val="72"/>
      <w:szCs w:val="72"/>
      <w:lang w:eastAsia="pt-BR"/>
    </w:rPr>
  </w:style>
  <w:style w:type="character" w:styleId="Hyperlink">
    <w:name w:val="Hyperlink"/>
    <w:basedOn w:val="Fontepargpadro"/>
    <w:unhideWhenUsed/>
    <w:rsid w:val="008141A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nhideWhenUsed/>
    <w:qFormat/>
    <w:rsid w:val="008141A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8141A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141AF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8141AF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customStyle="1" w:styleId="identifica">
    <w:name w:val="identific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81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141AF"/>
    <w:pPr>
      <w:spacing w:after="0" w:line="259" w:lineRule="auto"/>
      <w:outlineLvl w:val="9"/>
    </w:pPr>
    <w:rPr>
      <w:rFonts w:asciiTheme="majorHAnsi" w:eastAsiaTheme="majorEastAsia" w:hAnsiTheme="majorHAnsi" w:cstheme="majorBidi"/>
      <w:b w:val="0"/>
      <w:color w:val="ED7D31" w:themeColor="accent2"/>
      <w:sz w:val="36"/>
      <w:szCs w:val="32"/>
      <w:lang w:val="pt-PT" w:eastAsia="en-US"/>
    </w:rPr>
  </w:style>
  <w:style w:type="paragraph" w:customStyle="1" w:styleId="Informaesdecontato">
    <w:name w:val="Informações de contato"/>
    <w:basedOn w:val="Normal"/>
    <w:uiPriority w:val="2"/>
    <w:qFormat/>
    <w:rsid w:val="008141AF"/>
    <w:pPr>
      <w:spacing w:after="0" w:line="259" w:lineRule="auto"/>
      <w:contextualSpacing/>
    </w:pPr>
    <w:rPr>
      <w:rFonts w:eastAsiaTheme="minorEastAsia"/>
      <w:color w:val="FFC000" w:themeColor="accent4"/>
      <w:sz w:val="24"/>
      <w:szCs w:val="20"/>
      <w:lang w:val="pt-PT"/>
    </w:rPr>
  </w:style>
  <w:style w:type="paragraph" w:styleId="Encerramento">
    <w:name w:val="Closing"/>
    <w:basedOn w:val="Normal"/>
    <w:next w:val="Assinatura"/>
    <w:link w:val="EncerramentoChar"/>
    <w:uiPriority w:val="5"/>
    <w:qFormat/>
    <w:rsid w:val="008141AF"/>
    <w:pPr>
      <w:spacing w:before="720" w:after="16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Assinatura">
    <w:name w:val="Signature"/>
    <w:basedOn w:val="Normal"/>
    <w:next w:val="Normal"/>
    <w:link w:val="AssinaturaChar"/>
    <w:uiPriority w:val="6"/>
    <w:qFormat/>
    <w:rsid w:val="008141AF"/>
    <w:pPr>
      <w:spacing w:before="720" w:after="280" w:line="259" w:lineRule="auto"/>
      <w:contextualSpacing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AssinaturaChar">
    <w:name w:val="Assinatura Char"/>
    <w:basedOn w:val="Fontepargpadro"/>
    <w:link w:val="Assinatura"/>
    <w:uiPriority w:val="6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EncerramentoChar">
    <w:name w:val="Encerramento Char"/>
    <w:basedOn w:val="Fontepargpadro"/>
    <w:link w:val="Encerramento"/>
    <w:uiPriority w:val="5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paragraph" w:styleId="Saudao">
    <w:name w:val="Salutation"/>
    <w:basedOn w:val="Normal"/>
    <w:next w:val="Normal"/>
    <w:link w:val="SaudaoChar"/>
    <w:uiPriority w:val="4"/>
    <w:qFormat/>
    <w:rsid w:val="008141AF"/>
    <w:pPr>
      <w:spacing w:before="440" w:after="180" w:line="259" w:lineRule="auto"/>
    </w:pPr>
    <w:rPr>
      <w:rFonts w:eastAsiaTheme="minorEastAsia"/>
      <w:bCs/>
      <w:color w:val="000000" w:themeColor="text1"/>
      <w:sz w:val="24"/>
      <w:szCs w:val="18"/>
      <w:lang w:val="pt-PT"/>
    </w:rPr>
  </w:style>
  <w:style w:type="character" w:customStyle="1" w:styleId="SaudaoChar">
    <w:name w:val="Saudação Char"/>
    <w:basedOn w:val="Fontepargpadro"/>
    <w:link w:val="Saudao"/>
    <w:uiPriority w:val="4"/>
    <w:rsid w:val="008141AF"/>
    <w:rPr>
      <w:rFonts w:eastAsiaTheme="minorEastAsia"/>
      <w:bCs/>
      <w:color w:val="000000" w:themeColor="text1"/>
      <w:sz w:val="24"/>
      <w:szCs w:val="18"/>
      <w:lang w:val="pt-PT"/>
    </w:rPr>
  </w:style>
  <w:style w:type="character" w:styleId="Forte">
    <w:name w:val="Strong"/>
    <w:basedOn w:val="Fontepargpadro"/>
    <w:uiPriority w:val="22"/>
    <w:qFormat/>
    <w:rsid w:val="008141AF"/>
    <w:rPr>
      <w:b/>
      <w:bCs/>
      <w:color w:val="ED7D31" w:themeColor="accent2"/>
    </w:rPr>
  </w:style>
  <w:style w:type="character" w:styleId="nfaseIntensa">
    <w:name w:val="Intense Emphasis"/>
    <w:basedOn w:val="Fontepargpadro"/>
    <w:uiPriority w:val="21"/>
    <w:unhideWhenUsed/>
    <w:qFormat/>
    <w:rsid w:val="008141AF"/>
    <w:rPr>
      <w:i/>
      <w:iCs/>
      <w:color w:val="385623" w:themeColor="accent6" w:themeShade="80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8141AF"/>
    <w:pPr>
      <w:pBdr>
        <w:top w:val="single" w:sz="4" w:space="10" w:color="385623" w:themeColor="accent6" w:themeShade="80"/>
        <w:bottom w:val="single" w:sz="4" w:space="10" w:color="385623" w:themeColor="accent6" w:themeShade="80"/>
      </w:pBdr>
      <w:spacing w:before="360" w:after="360" w:line="259" w:lineRule="auto"/>
      <w:ind w:left="864" w:right="864"/>
      <w:jc w:val="center"/>
    </w:pPr>
    <w:rPr>
      <w:i/>
      <w:iCs/>
      <w:color w:val="1F4E79" w:themeColor="accent5" w:themeShade="80"/>
      <w:sz w:val="24"/>
      <w:szCs w:val="20"/>
      <w:lang w:val="pt-PT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141AF"/>
    <w:rPr>
      <w:i/>
      <w:iCs/>
      <w:color w:val="1F4E79" w:themeColor="accent5" w:themeShade="80"/>
      <w:sz w:val="24"/>
      <w:szCs w:val="20"/>
      <w:lang w:val="pt-PT"/>
    </w:rPr>
  </w:style>
  <w:style w:type="character" w:styleId="RefernciaIntensa">
    <w:name w:val="Intense Reference"/>
    <w:basedOn w:val="Fontepargpadro"/>
    <w:uiPriority w:val="32"/>
    <w:unhideWhenUsed/>
    <w:qFormat/>
    <w:rsid w:val="008141AF"/>
    <w:rPr>
      <w:b/>
      <w:bCs/>
      <w:caps w:val="0"/>
      <w:smallCaps/>
      <w:color w:val="1F4E79" w:themeColor="accent5" w:themeShade="80"/>
      <w:spacing w:val="5"/>
    </w:rPr>
  </w:style>
  <w:style w:type="character" w:styleId="TtulodoLivro">
    <w:name w:val="Book Title"/>
    <w:basedOn w:val="Fontepargpadro"/>
    <w:uiPriority w:val="33"/>
    <w:unhideWhenUsed/>
    <w:qFormat/>
    <w:rsid w:val="008141AF"/>
    <w:rPr>
      <w:b/>
      <w:bCs/>
      <w:i/>
      <w:iCs/>
      <w:spacing w:val="5"/>
    </w:rPr>
  </w:style>
  <w:style w:type="character" w:styleId="nfase">
    <w:name w:val="Emphasis"/>
    <w:basedOn w:val="Fontepargpadro"/>
    <w:uiPriority w:val="20"/>
    <w:unhideWhenUsed/>
    <w:qFormat/>
    <w:rsid w:val="008141AF"/>
    <w:rPr>
      <w:i/>
      <w:iCs/>
    </w:rPr>
  </w:style>
  <w:style w:type="paragraph" w:styleId="SemEspaamento">
    <w:name w:val="No Spacing"/>
    <w:uiPriority w:val="1"/>
    <w:unhideWhenUsed/>
    <w:qFormat/>
    <w:rsid w:val="008141AF"/>
    <w:pPr>
      <w:spacing w:after="0" w:line="240" w:lineRule="auto"/>
    </w:pPr>
    <w:rPr>
      <w:color w:val="000000" w:themeColor="text1"/>
      <w:sz w:val="24"/>
      <w:szCs w:val="20"/>
      <w:lang w:val="pt-PT"/>
    </w:rPr>
  </w:style>
  <w:style w:type="paragraph" w:styleId="Citao">
    <w:name w:val="Quote"/>
    <w:basedOn w:val="Normal"/>
    <w:next w:val="Normal"/>
    <w:link w:val="CitaoChar"/>
    <w:unhideWhenUsed/>
    <w:qFormat/>
    <w:rsid w:val="008141AF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4"/>
      <w:szCs w:val="20"/>
      <w:lang w:val="pt-PT"/>
    </w:rPr>
  </w:style>
  <w:style w:type="character" w:customStyle="1" w:styleId="CitaoChar">
    <w:name w:val="Citação Char"/>
    <w:basedOn w:val="Fontepargpadro"/>
    <w:link w:val="Citao"/>
    <w:rsid w:val="008141AF"/>
    <w:rPr>
      <w:i/>
      <w:iCs/>
      <w:color w:val="404040" w:themeColor="text1" w:themeTint="BF"/>
      <w:sz w:val="24"/>
      <w:szCs w:val="20"/>
      <w:lang w:val="pt-PT"/>
    </w:rPr>
  </w:style>
  <w:style w:type="character" w:styleId="nfaseSutil">
    <w:name w:val="Subtle Emphasis"/>
    <w:basedOn w:val="Fontepargpadro"/>
    <w:uiPriority w:val="19"/>
    <w:unhideWhenUsed/>
    <w:qFormat/>
    <w:rsid w:val="008141AF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unhideWhenUsed/>
    <w:qFormat/>
    <w:rsid w:val="008141AF"/>
    <w:rPr>
      <w:smallCaps/>
      <w:color w:val="5A5A5A" w:themeColor="text1" w:themeTint="A5"/>
    </w:rPr>
  </w:style>
  <w:style w:type="paragraph" w:customStyle="1" w:styleId="Default">
    <w:name w:val="Default"/>
    <w:rsid w:val="008141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8141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41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qFormat/>
    <w:rsid w:val="008141AF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8141AF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dv">
    <w:name w:val="adv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spacing w:after="120"/>
      <w:jc w:val="center"/>
    </w:pPr>
    <w:rPr>
      <w:rFonts w:ascii="Arial Black" w:eastAsia="Times New Roman" w:hAnsi="Arial Black" w:cs="Courier New"/>
      <w:bCs/>
      <w:sz w:val="18"/>
      <w:szCs w:val="20"/>
      <w:lang w:eastAsia="zh-CN"/>
    </w:rPr>
  </w:style>
  <w:style w:type="paragraph" w:customStyle="1" w:styleId="Citaogest">
    <w:name w:val="Citaçãogest"/>
    <w:basedOn w:val="Normal"/>
    <w:next w:val="Normal"/>
    <w:qFormat/>
    <w:rsid w:val="008141AF"/>
    <w:pPr>
      <w:spacing w:after="0" w:line="240" w:lineRule="auto"/>
      <w:ind w:left="2835"/>
      <w:jc w:val="both"/>
    </w:pPr>
    <w:rPr>
      <w:rFonts w:ascii="Lucida Casual" w:eastAsia="Times New Roman" w:hAnsi="Lucida Casual" w:cs="Courier New"/>
      <w:bCs/>
      <w:sz w:val="28"/>
      <w:szCs w:val="20"/>
      <w:lang w:eastAsia="zh-CN"/>
    </w:rPr>
  </w:style>
  <w:style w:type="paragraph" w:customStyle="1" w:styleId="Monografia">
    <w:name w:val="Monografia"/>
    <w:basedOn w:val="Normal"/>
    <w:qFormat/>
    <w:rsid w:val="008141AF"/>
    <w:pPr>
      <w:spacing w:after="0" w:line="480" w:lineRule="auto"/>
      <w:ind w:firstLine="709"/>
      <w:jc w:val="both"/>
    </w:pPr>
    <w:rPr>
      <w:rFonts w:ascii="Cambria" w:eastAsia="Times New Roman" w:hAnsi="Cambria" w:cs="Courier New"/>
      <w:bCs/>
      <w:sz w:val="26"/>
      <w:szCs w:val="27"/>
      <w:lang w:eastAsia="zh-CN"/>
    </w:rPr>
  </w:style>
  <w:style w:type="paragraph" w:customStyle="1" w:styleId="Normalgest">
    <w:name w:val="Normal gest"/>
    <w:basedOn w:val="Cabealho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both"/>
    </w:pPr>
    <w:rPr>
      <w:rFonts w:ascii="Lucida Handwriting" w:eastAsia="Times New Roman" w:hAnsi="Lucida Handwriting" w:cs="Courier New"/>
      <w:bCs/>
      <w:color w:val="000000"/>
      <w:sz w:val="28"/>
      <w:szCs w:val="20"/>
      <w:lang w:eastAsia="zh-CN"/>
    </w:rPr>
  </w:style>
  <w:style w:type="paragraph" w:customStyle="1" w:styleId="rafa">
    <w:name w:val="rafa"/>
    <w:basedOn w:val="Cabealho"/>
    <w:next w:val="adv"/>
    <w:qFormat/>
    <w:rsid w:val="008141AF"/>
    <w:pPr>
      <w:tabs>
        <w:tab w:val="clear" w:pos="4252"/>
        <w:tab w:val="clear" w:pos="8504"/>
        <w:tab w:val="center" w:pos="4419"/>
        <w:tab w:val="right" w:pos="8838"/>
      </w:tabs>
      <w:jc w:val="center"/>
    </w:pPr>
    <w:rPr>
      <w:rFonts w:ascii="Impact" w:eastAsia="Times New Roman" w:hAnsi="Impact" w:cs="Courier New"/>
      <w:bCs/>
      <w:i/>
      <w:smallCaps/>
      <w:sz w:val="32"/>
      <w:szCs w:val="20"/>
      <w:lang w:eastAsia="zh-CN"/>
    </w:rPr>
  </w:style>
  <w:style w:type="paragraph" w:styleId="Textodenotaderodap">
    <w:name w:val="footnote text"/>
    <w:basedOn w:val="Normal"/>
    <w:link w:val="TextodenotaderodapChar"/>
    <w:qFormat/>
    <w:rsid w:val="008141AF"/>
    <w:pPr>
      <w:spacing w:after="0" w:line="240" w:lineRule="auto"/>
      <w:jc w:val="both"/>
    </w:pPr>
    <w:rPr>
      <w:rFonts w:ascii="Cambria" w:eastAsia="Times New Roman" w:hAnsi="Cambria" w:cs="Courier New"/>
      <w:bCs/>
      <w:sz w:val="14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8141AF"/>
    <w:rPr>
      <w:rFonts w:ascii="Cambria" w:eastAsia="Times New Roman" w:hAnsi="Cambria" w:cs="Courier New"/>
      <w:bCs/>
      <w:sz w:val="14"/>
      <w:szCs w:val="20"/>
      <w:lang w:eastAsia="zh-CN"/>
    </w:rPr>
  </w:style>
  <w:style w:type="paragraph" w:customStyle="1" w:styleId="normalgest0">
    <w:name w:val="normalgest"/>
    <w:basedOn w:val="Normal"/>
    <w:qFormat/>
    <w:rsid w:val="008141AF"/>
    <w:pPr>
      <w:spacing w:after="0" w:line="240" w:lineRule="auto"/>
      <w:jc w:val="both"/>
    </w:pPr>
    <w:rPr>
      <w:rFonts w:ascii="Batang" w:eastAsia="Batang" w:hAnsi="Batang" w:cs="Courier New"/>
      <w:bCs/>
      <w:sz w:val="20"/>
      <w:szCs w:val="20"/>
      <w:lang w:eastAsia="zh-CN"/>
    </w:rPr>
  </w:style>
  <w:style w:type="paragraph" w:customStyle="1" w:styleId="inovatore">
    <w:name w:val="inovatore"/>
    <w:basedOn w:val="Normal"/>
    <w:qFormat/>
    <w:rsid w:val="008141AF"/>
    <w:pPr>
      <w:spacing w:after="0" w:line="240" w:lineRule="auto"/>
      <w:jc w:val="both"/>
    </w:pPr>
    <w:rPr>
      <w:rFonts w:ascii="Georgia" w:eastAsia="Times New Roman" w:hAnsi="Georgia" w:cs="Courier New"/>
      <w:bCs/>
      <w:sz w:val="20"/>
      <w:szCs w:val="20"/>
      <w:lang w:eastAsia="zh-CN"/>
    </w:rPr>
  </w:style>
  <w:style w:type="character" w:styleId="Nmerodepgina">
    <w:name w:val="page number"/>
    <w:basedOn w:val="Fontepargpadro"/>
    <w:rsid w:val="008141AF"/>
  </w:style>
  <w:style w:type="numbering" w:customStyle="1" w:styleId="Semlista1">
    <w:name w:val="Sem lista1"/>
    <w:next w:val="Semlista"/>
    <w:uiPriority w:val="99"/>
    <w:semiHidden/>
    <w:unhideWhenUsed/>
    <w:rsid w:val="00925481"/>
  </w:style>
  <w:style w:type="table" w:customStyle="1" w:styleId="Tabelacomgrade1">
    <w:name w:val="Tabela com grade1"/>
    <w:basedOn w:val="Tabelanormal"/>
    <w:next w:val="Tabelacomgrade"/>
    <w:rsid w:val="00925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next w:val="TabeladeGrade1Clara"/>
    <w:uiPriority w:val="46"/>
    <w:rsid w:val="009254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47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9801F-CD7E-4ED1-B068-B20F610D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Nogueira</dc:creator>
  <cp:keywords/>
  <dc:description/>
  <cp:lastModifiedBy>Max Nogueira</cp:lastModifiedBy>
  <cp:revision>130</cp:revision>
  <cp:lastPrinted>2022-03-10T05:50:00Z</cp:lastPrinted>
  <dcterms:created xsi:type="dcterms:W3CDTF">2022-03-10T01:35:00Z</dcterms:created>
  <dcterms:modified xsi:type="dcterms:W3CDTF">2022-03-12T03:54:00Z</dcterms:modified>
</cp:coreProperties>
</file>