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7D2A5" w14:textId="7B3AB928" w:rsidR="002955BA" w:rsidRPr="00A15A1E" w:rsidRDefault="002955BA" w:rsidP="002955BA">
      <w:pPr>
        <w:jc w:val="center"/>
        <w:rPr>
          <w:rFonts w:ascii="Arial" w:hAnsi="Arial" w:cs="Arial"/>
          <w:b/>
          <w:bCs/>
          <w:sz w:val="22"/>
          <w:szCs w:val="22"/>
          <w:u w:val="single"/>
        </w:rPr>
      </w:pPr>
      <w:r w:rsidRPr="00A15A1E">
        <w:rPr>
          <w:rFonts w:ascii="Arial" w:hAnsi="Arial" w:cs="Arial"/>
          <w:b/>
          <w:bCs/>
          <w:sz w:val="22"/>
          <w:szCs w:val="22"/>
          <w:u w:val="single"/>
        </w:rPr>
        <w:t>ANEXO I</w:t>
      </w:r>
    </w:p>
    <w:p w14:paraId="54C8C4E7" w14:textId="77777777" w:rsidR="002955BA" w:rsidRPr="00A15A1E" w:rsidRDefault="002955BA" w:rsidP="002955BA">
      <w:pPr>
        <w:jc w:val="center"/>
        <w:rPr>
          <w:rFonts w:ascii="Arial" w:hAnsi="Arial" w:cs="Arial"/>
          <w:b/>
          <w:bCs/>
          <w:sz w:val="22"/>
          <w:szCs w:val="22"/>
        </w:rPr>
      </w:pPr>
    </w:p>
    <w:p w14:paraId="3536BE44" w14:textId="77777777" w:rsidR="002955BA" w:rsidRPr="00A15A1E" w:rsidRDefault="002955BA" w:rsidP="002955BA">
      <w:pPr>
        <w:jc w:val="center"/>
        <w:rPr>
          <w:rFonts w:ascii="Arial" w:hAnsi="Arial" w:cs="Arial"/>
          <w:b/>
          <w:bCs/>
          <w:sz w:val="22"/>
          <w:szCs w:val="22"/>
        </w:rPr>
      </w:pPr>
      <w:r w:rsidRPr="00A15A1E">
        <w:rPr>
          <w:rFonts w:ascii="Arial" w:hAnsi="Arial" w:cs="Arial"/>
          <w:b/>
          <w:bCs/>
          <w:sz w:val="22"/>
          <w:szCs w:val="22"/>
        </w:rPr>
        <w:t>MODELO DO DOCUMENTO DE CREDENCIAMENTO</w:t>
      </w:r>
    </w:p>
    <w:p w14:paraId="102E0335" w14:textId="77777777" w:rsidR="002955BA" w:rsidRPr="00A15A1E" w:rsidRDefault="002955BA" w:rsidP="002955BA">
      <w:pPr>
        <w:jc w:val="center"/>
        <w:rPr>
          <w:rFonts w:ascii="Arial" w:hAnsi="Arial" w:cs="Arial"/>
          <w:b/>
          <w:bCs/>
          <w:sz w:val="22"/>
          <w:szCs w:val="22"/>
        </w:rPr>
      </w:pPr>
      <w:r w:rsidRPr="00A15A1E">
        <w:rPr>
          <w:rFonts w:ascii="Arial" w:hAnsi="Arial" w:cs="Arial"/>
          <w:b/>
          <w:bCs/>
          <w:color w:val="FF0000"/>
          <w:sz w:val="22"/>
          <w:szCs w:val="22"/>
        </w:rPr>
        <w:t>Observação: Este anexo deve ser apresentado em papel timbrado da empresa licitante.</w:t>
      </w:r>
    </w:p>
    <w:p w14:paraId="503DCD30" w14:textId="77777777" w:rsidR="002955BA" w:rsidRPr="00A15A1E" w:rsidRDefault="002955BA" w:rsidP="002955BA">
      <w:pPr>
        <w:jc w:val="center"/>
        <w:rPr>
          <w:rFonts w:ascii="Arial" w:hAnsi="Arial" w:cs="Arial"/>
          <w:b/>
          <w:bCs/>
          <w:sz w:val="22"/>
          <w:szCs w:val="22"/>
        </w:rPr>
      </w:pPr>
    </w:p>
    <w:p w14:paraId="6DF58878" w14:textId="77777777" w:rsidR="002955BA" w:rsidRPr="00A15A1E" w:rsidRDefault="002955BA" w:rsidP="002955BA">
      <w:pPr>
        <w:jc w:val="center"/>
        <w:rPr>
          <w:rFonts w:ascii="Arial" w:hAnsi="Arial" w:cs="Arial"/>
          <w:b/>
          <w:bCs/>
          <w:sz w:val="22"/>
          <w:szCs w:val="22"/>
        </w:rPr>
      </w:pPr>
    </w:p>
    <w:p w14:paraId="7F816238" w14:textId="63BEB0EB" w:rsidR="002955BA" w:rsidRPr="00A15A1E" w:rsidRDefault="002955BA" w:rsidP="002955BA">
      <w:pPr>
        <w:jc w:val="center"/>
        <w:rPr>
          <w:rFonts w:ascii="Arial" w:hAnsi="Arial" w:cs="Arial"/>
          <w:b/>
          <w:bCs/>
          <w:sz w:val="22"/>
          <w:szCs w:val="22"/>
        </w:rPr>
      </w:pPr>
      <w:r w:rsidRPr="00A15A1E">
        <w:rPr>
          <w:rFonts w:ascii="Arial" w:hAnsi="Arial" w:cs="Arial"/>
          <w:b/>
          <w:bCs/>
          <w:sz w:val="22"/>
          <w:szCs w:val="22"/>
        </w:rPr>
        <w:t>PREGÃO PRESENCIAL N.º 0</w:t>
      </w:r>
      <w:r w:rsidR="00345631" w:rsidRPr="00A15A1E">
        <w:rPr>
          <w:rFonts w:ascii="Arial" w:hAnsi="Arial" w:cs="Arial"/>
          <w:b/>
          <w:bCs/>
          <w:sz w:val="22"/>
          <w:szCs w:val="22"/>
        </w:rPr>
        <w:t>2</w:t>
      </w:r>
      <w:r w:rsidRPr="00A15A1E">
        <w:rPr>
          <w:rFonts w:ascii="Arial" w:hAnsi="Arial" w:cs="Arial"/>
          <w:b/>
          <w:bCs/>
          <w:sz w:val="22"/>
          <w:szCs w:val="22"/>
        </w:rPr>
        <w:t>/202</w:t>
      </w:r>
      <w:r w:rsidR="00345631" w:rsidRPr="00A15A1E">
        <w:rPr>
          <w:rFonts w:ascii="Arial" w:hAnsi="Arial" w:cs="Arial"/>
          <w:b/>
          <w:bCs/>
          <w:sz w:val="22"/>
          <w:szCs w:val="22"/>
        </w:rPr>
        <w:t>2</w:t>
      </w:r>
    </w:p>
    <w:p w14:paraId="21A1FDA6" w14:textId="77777777" w:rsidR="002955BA" w:rsidRPr="00A15A1E" w:rsidRDefault="002955BA" w:rsidP="002955BA">
      <w:pPr>
        <w:jc w:val="center"/>
        <w:rPr>
          <w:rFonts w:ascii="Arial" w:hAnsi="Arial" w:cs="Arial"/>
          <w:b/>
          <w:bCs/>
          <w:sz w:val="22"/>
          <w:szCs w:val="22"/>
        </w:rPr>
      </w:pPr>
    </w:p>
    <w:p w14:paraId="5E8C9428" w14:textId="77777777" w:rsidR="002955BA" w:rsidRPr="00A15A1E" w:rsidRDefault="002955BA" w:rsidP="002955BA">
      <w:pPr>
        <w:jc w:val="center"/>
        <w:rPr>
          <w:rFonts w:ascii="Arial" w:hAnsi="Arial" w:cs="Arial"/>
          <w:b/>
          <w:bCs/>
          <w:sz w:val="22"/>
          <w:szCs w:val="22"/>
        </w:rPr>
      </w:pPr>
    </w:p>
    <w:p w14:paraId="521CADFA" w14:textId="77777777" w:rsidR="002955BA" w:rsidRPr="00A15A1E" w:rsidRDefault="002955BA" w:rsidP="002955BA">
      <w:pPr>
        <w:spacing w:line="480" w:lineRule="auto"/>
        <w:ind w:firstLine="708"/>
        <w:jc w:val="both"/>
        <w:rPr>
          <w:rFonts w:ascii="Arial" w:hAnsi="Arial" w:cs="Arial"/>
          <w:sz w:val="22"/>
          <w:szCs w:val="22"/>
        </w:rPr>
      </w:pPr>
      <w:r w:rsidRPr="00A15A1E">
        <w:rPr>
          <w:rFonts w:ascii="Arial" w:hAnsi="Arial" w:cs="Arial"/>
          <w:sz w:val="22"/>
          <w:szCs w:val="22"/>
        </w:rPr>
        <w:t>A (nome da licitante), por seu representante legal, inscrita no CNPJ sob n.º ____________________, credencia como seu representante o Sr. ____________________, portador do RG n.º ____________________ e CPF n.º ____________________, para em seu nome participar do Pregão em epígrafe, conferindo-lhe poderes específicos para formular lances, negociar taxas, interpor recursos, desistir de sua interposição e praticar todos os demais atos inerentes ao certame, na sessão pública de processamento deste Pregão.</w:t>
      </w:r>
    </w:p>
    <w:p w14:paraId="314B3BCB" w14:textId="77777777" w:rsidR="002955BA" w:rsidRPr="00A15A1E" w:rsidRDefault="002955BA" w:rsidP="002955BA">
      <w:pPr>
        <w:rPr>
          <w:rFonts w:ascii="Arial" w:hAnsi="Arial" w:cs="Arial"/>
          <w:sz w:val="22"/>
          <w:szCs w:val="22"/>
        </w:rPr>
      </w:pPr>
    </w:p>
    <w:p w14:paraId="2E41AAC5" w14:textId="77777777" w:rsidR="002955BA" w:rsidRPr="00A15A1E" w:rsidRDefault="002955BA" w:rsidP="002955BA">
      <w:pPr>
        <w:rPr>
          <w:rFonts w:ascii="Arial" w:hAnsi="Arial" w:cs="Arial"/>
          <w:sz w:val="22"/>
          <w:szCs w:val="22"/>
        </w:rPr>
      </w:pPr>
    </w:p>
    <w:p w14:paraId="2841211C" w14:textId="0699A7B7" w:rsidR="002955BA" w:rsidRPr="00A15A1E" w:rsidRDefault="002955BA" w:rsidP="002955BA">
      <w:pPr>
        <w:jc w:val="right"/>
        <w:rPr>
          <w:rFonts w:ascii="Arial" w:hAnsi="Arial" w:cs="Arial"/>
          <w:sz w:val="22"/>
          <w:szCs w:val="22"/>
        </w:rPr>
      </w:pPr>
      <w:r w:rsidRPr="00A15A1E">
        <w:rPr>
          <w:rFonts w:ascii="Arial" w:hAnsi="Arial" w:cs="Arial"/>
          <w:sz w:val="22"/>
          <w:szCs w:val="22"/>
        </w:rPr>
        <w:t xml:space="preserve">____________________, em _____ de __________ </w:t>
      </w:r>
      <w:proofErr w:type="spellStart"/>
      <w:r w:rsidRPr="00A15A1E">
        <w:rPr>
          <w:rFonts w:ascii="Arial" w:hAnsi="Arial" w:cs="Arial"/>
          <w:sz w:val="22"/>
          <w:szCs w:val="22"/>
        </w:rPr>
        <w:t>de</w:t>
      </w:r>
      <w:proofErr w:type="spellEnd"/>
      <w:r w:rsidRPr="00A15A1E">
        <w:rPr>
          <w:rFonts w:ascii="Arial" w:hAnsi="Arial" w:cs="Arial"/>
          <w:sz w:val="22"/>
          <w:szCs w:val="22"/>
        </w:rPr>
        <w:t xml:space="preserve"> 202</w:t>
      </w:r>
      <w:r w:rsidR="00345631" w:rsidRPr="00A15A1E">
        <w:rPr>
          <w:rFonts w:ascii="Arial" w:hAnsi="Arial" w:cs="Arial"/>
          <w:sz w:val="22"/>
          <w:szCs w:val="22"/>
        </w:rPr>
        <w:t>2</w:t>
      </w:r>
      <w:r w:rsidRPr="00A15A1E">
        <w:rPr>
          <w:rFonts w:ascii="Arial" w:hAnsi="Arial" w:cs="Arial"/>
          <w:sz w:val="22"/>
          <w:szCs w:val="22"/>
        </w:rPr>
        <w:t>.</w:t>
      </w:r>
    </w:p>
    <w:p w14:paraId="659FE4F8" w14:textId="77777777" w:rsidR="002955BA" w:rsidRPr="00A15A1E" w:rsidRDefault="002955BA" w:rsidP="002955BA">
      <w:pPr>
        <w:rPr>
          <w:rFonts w:ascii="Arial" w:hAnsi="Arial" w:cs="Arial"/>
          <w:sz w:val="22"/>
          <w:szCs w:val="22"/>
        </w:rPr>
      </w:pPr>
    </w:p>
    <w:p w14:paraId="421FE7F8" w14:textId="77777777" w:rsidR="002955BA" w:rsidRPr="00A15A1E" w:rsidRDefault="002955BA" w:rsidP="002955BA">
      <w:pPr>
        <w:rPr>
          <w:rFonts w:ascii="Arial" w:hAnsi="Arial" w:cs="Arial"/>
          <w:sz w:val="22"/>
          <w:szCs w:val="22"/>
        </w:rPr>
      </w:pPr>
    </w:p>
    <w:p w14:paraId="5D12E1D2" w14:textId="77777777" w:rsidR="002955BA" w:rsidRPr="00A15A1E" w:rsidRDefault="002955BA" w:rsidP="002955BA">
      <w:pPr>
        <w:rPr>
          <w:rFonts w:ascii="Arial" w:hAnsi="Arial" w:cs="Arial"/>
          <w:sz w:val="22"/>
          <w:szCs w:val="22"/>
        </w:rPr>
      </w:pPr>
    </w:p>
    <w:p w14:paraId="386E0F21" w14:textId="77777777" w:rsidR="002955BA" w:rsidRPr="00A15A1E" w:rsidRDefault="002955BA" w:rsidP="002955BA">
      <w:pPr>
        <w:rPr>
          <w:rFonts w:ascii="Arial" w:hAnsi="Arial" w:cs="Arial"/>
          <w:sz w:val="22"/>
          <w:szCs w:val="22"/>
        </w:rPr>
      </w:pPr>
    </w:p>
    <w:p w14:paraId="714736A8" w14:textId="77777777" w:rsidR="002955BA" w:rsidRPr="00A15A1E" w:rsidRDefault="002955BA" w:rsidP="002955BA">
      <w:pPr>
        <w:jc w:val="center"/>
        <w:rPr>
          <w:rFonts w:ascii="Arial" w:hAnsi="Arial" w:cs="Arial"/>
          <w:sz w:val="22"/>
          <w:szCs w:val="22"/>
        </w:rPr>
      </w:pPr>
      <w:r w:rsidRPr="00A15A1E">
        <w:rPr>
          <w:rFonts w:ascii="Arial" w:hAnsi="Arial" w:cs="Arial"/>
          <w:sz w:val="22"/>
          <w:szCs w:val="22"/>
        </w:rPr>
        <w:t>__________________________________</w:t>
      </w:r>
    </w:p>
    <w:p w14:paraId="5408CAC8" w14:textId="77777777" w:rsidR="002955BA" w:rsidRPr="00A15A1E" w:rsidRDefault="002955BA" w:rsidP="002955BA">
      <w:pPr>
        <w:jc w:val="center"/>
        <w:rPr>
          <w:rFonts w:ascii="Arial" w:hAnsi="Arial" w:cs="Arial"/>
          <w:sz w:val="22"/>
          <w:szCs w:val="22"/>
        </w:rPr>
      </w:pPr>
      <w:r w:rsidRPr="00A15A1E">
        <w:rPr>
          <w:rFonts w:ascii="Arial" w:hAnsi="Arial" w:cs="Arial"/>
          <w:sz w:val="22"/>
          <w:szCs w:val="22"/>
        </w:rPr>
        <w:t xml:space="preserve">Nome e Assinatura do </w:t>
      </w:r>
      <w:proofErr w:type="spellStart"/>
      <w:r w:rsidRPr="00A15A1E">
        <w:rPr>
          <w:rFonts w:ascii="Arial" w:hAnsi="Arial" w:cs="Arial"/>
          <w:sz w:val="22"/>
          <w:szCs w:val="22"/>
        </w:rPr>
        <w:t>Credenciante</w:t>
      </w:r>
      <w:proofErr w:type="spellEnd"/>
    </w:p>
    <w:p w14:paraId="70584F51" w14:textId="77777777" w:rsidR="002955BA" w:rsidRPr="00A15A1E" w:rsidRDefault="002955BA" w:rsidP="002955BA">
      <w:pPr>
        <w:rPr>
          <w:rFonts w:ascii="Arial" w:hAnsi="Arial" w:cs="Arial"/>
          <w:sz w:val="22"/>
          <w:szCs w:val="22"/>
        </w:rPr>
      </w:pPr>
    </w:p>
    <w:p w14:paraId="06E7CF84" w14:textId="77777777" w:rsidR="002955BA" w:rsidRPr="00A15A1E" w:rsidRDefault="002955BA" w:rsidP="002955BA">
      <w:pPr>
        <w:rPr>
          <w:rFonts w:ascii="Arial" w:hAnsi="Arial" w:cs="Arial"/>
          <w:sz w:val="22"/>
          <w:szCs w:val="22"/>
        </w:rPr>
      </w:pPr>
    </w:p>
    <w:p w14:paraId="06109C73" w14:textId="77777777" w:rsidR="002955BA" w:rsidRPr="00A15A1E" w:rsidRDefault="002955BA" w:rsidP="002955BA">
      <w:pPr>
        <w:rPr>
          <w:rFonts w:ascii="Arial" w:hAnsi="Arial" w:cs="Arial"/>
          <w:sz w:val="22"/>
          <w:szCs w:val="22"/>
        </w:rPr>
      </w:pPr>
    </w:p>
    <w:p w14:paraId="464EA2AC" w14:textId="77777777" w:rsidR="002955BA" w:rsidRPr="00A15A1E" w:rsidRDefault="002955BA" w:rsidP="002955BA">
      <w:pPr>
        <w:rPr>
          <w:rFonts w:ascii="Arial" w:hAnsi="Arial" w:cs="Arial"/>
          <w:sz w:val="22"/>
          <w:szCs w:val="22"/>
        </w:rPr>
      </w:pPr>
    </w:p>
    <w:p w14:paraId="51C3717B" w14:textId="77777777" w:rsidR="002955BA" w:rsidRPr="00A15A1E" w:rsidRDefault="002955BA" w:rsidP="002955BA">
      <w:pPr>
        <w:jc w:val="center"/>
        <w:rPr>
          <w:rFonts w:ascii="Arial" w:hAnsi="Arial" w:cs="Arial"/>
          <w:sz w:val="22"/>
          <w:szCs w:val="22"/>
        </w:rPr>
      </w:pPr>
      <w:r w:rsidRPr="00A15A1E">
        <w:rPr>
          <w:rFonts w:ascii="Arial" w:hAnsi="Arial" w:cs="Arial"/>
          <w:sz w:val="22"/>
          <w:szCs w:val="22"/>
        </w:rPr>
        <w:t>____________________</w:t>
      </w:r>
    </w:p>
    <w:p w14:paraId="51E56315" w14:textId="77777777" w:rsidR="002955BA" w:rsidRPr="00A15A1E" w:rsidRDefault="002955BA" w:rsidP="002955BA">
      <w:pPr>
        <w:jc w:val="center"/>
        <w:rPr>
          <w:rFonts w:ascii="Arial" w:hAnsi="Arial" w:cs="Arial"/>
          <w:sz w:val="22"/>
          <w:szCs w:val="22"/>
        </w:rPr>
      </w:pPr>
      <w:r w:rsidRPr="00A15A1E">
        <w:rPr>
          <w:rFonts w:ascii="Arial" w:hAnsi="Arial" w:cs="Arial"/>
          <w:sz w:val="22"/>
          <w:szCs w:val="22"/>
        </w:rPr>
        <w:t>(Carimbo CNPJ)</w:t>
      </w:r>
    </w:p>
    <w:p w14:paraId="68170FF1" w14:textId="77777777" w:rsidR="002955BA" w:rsidRPr="00A15A1E" w:rsidRDefault="002955BA" w:rsidP="002955BA">
      <w:pPr>
        <w:rPr>
          <w:rFonts w:ascii="Arial" w:hAnsi="Arial" w:cs="Arial"/>
          <w:sz w:val="22"/>
          <w:szCs w:val="22"/>
        </w:rPr>
      </w:pPr>
    </w:p>
    <w:p w14:paraId="57CB7F4B" w14:textId="77777777" w:rsidR="002955BA" w:rsidRPr="00A15A1E" w:rsidRDefault="002955BA" w:rsidP="002955BA">
      <w:pPr>
        <w:jc w:val="both"/>
        <w:rPr>
          <w:rFonts w:ascii="Arial" w:hAnsi="Arial" w:cs="Arial"/>
          <w:sz w:val="22"/>
          <w:szCs w:val="22"/>
        </w:rPr>
      </w:pPr>
    </w:p>
    <w:p w14:paraId="6FF5220A" w14:textId="662EA51A" w:rsidR="002955BA" w:rsidRPr="00A15A1E" w:rsidRDefault="002955BA">
      <w:pPr>
        <w:jc w:val="center"/>
        <w:rPr>
          <w:rFonts w:ascii="Arial" w:eastAsia="Arial" w:hAnsi="Arial" w:cs="Arial"/>
          <w:sz w:val="22"/>
          <w:szCs w:val="22"/>
        </w:rPr>
      </w:pPr>
    </w:p>
    <w:p w14:paraId="2680D0A8" w14:textId="36D17A53" w:rsidR="002955BA" w:rsidRPr="00A15A1E" w:rsidRDefault="002955BA">
      <w:pPr>
        <w:jc w:val="center"/>
        <w:rPr>
          <w:rFonts w:ascii="Arial" w:eastAsia="Arial" w:hAnsi="Arial" w:cs="Arial"/>
          <w:sz w:val="22"/>
          <w:szCs w:val="22"/>
        </w:rPr>
      </w:pPr>
    </w:p>
    <w:p w14:paraId="1D4E8BF6" w14:textId="25D402EF" w:rsidR="002955BA" w:rsidRDefault="002955BA">
      <w:pPr>
        <w:jc w:val="center"/>
        <w:rPr>
          <w:rFonts w:ascii="Arial" w:eastAsia="Arial" w:hAnsi="Arial" w:cs="Arial"/>
          <w:sz w:val="22"/>
          <w:szCs w:val="22"/>
        </w:rPr>
      </w:pPr>
    </w:p>
    <w:p w14:paraId="518155FA" w14:textId="69CC38C6" w:rsidR="00002FE3" w:rsidRDefault="00002FE3">
      <w:pPr>
        <w:jc w:val="center"/>
        <w:rPr>
          <w:rFonts w:ascii="Arial" w:eastAsia="Arial" w:hAnsi="Arial" w:cs="Arial"/>
          <w:sz w:val="22"/>
          <w:szCs w:val="22"/>
        </w:rPr>
      </w:pPr>
    </w:p>
    <w:p w14:paraId="5AAB05C7" w14:textId="6E099B2D" w:rsidR="00002FE3" w:rsidRDefault="00002FE3">
      <w:pPr>
        <w:jc w:val="center"/>
        <w:rPr>
          <w:rFonts w:ascii="Arial" w:eastAsia="Arial" w:hAnsi="Arial" w:cs="Arial"/>
          <w:sz w:val="22"/>
          <w:szCs w:val="22"/>
        </w:rPr>
      </w:pPr>
    </w:p>
    <w:p w14:paraId="0192FF2B" w14:textId="7F53C4CC" w:rsidR="00002FE3" w:rsidRDefault="00002FE3">
      <w:pPr>
        <w:jc w:val="center"/>
        <w:rPr>
          <w:rFonts w:ascii="Arial" w:eastAsia="Arial" w:hAnsi="Arial" w:cs="Arial"/>
          <w:sz w:val="22"/>
          <w:szCs w:val="22"/>
        </w:rPr>
      </w:pPr>
    </w:p>
    <w:p w14:paraId="4BB1BE72" w14:textId="77777777" w:rsidR="00002FE3" w:rsidRPr="00A15A1E" w:rsidRDefault="00002FE3">
      <w:pPr>
        <w:jc w:val="center"/>
        <w:rPr>
          <w:rFonts w:ascii="Arial" w:eastAsia="Arial" w:hAnsi="Arial" w:cs="Arial"/>
          <w:sz w:val="22"/>
          <w:szCs w:val="22"/>
        </w:rPr>
      </w:pPr>
    </w:p>
    <w:p w14:paraId="7514703E" w14:textId="77777777" w:rsidR="00AA7460" w:rsidRDefault="00AA7460" w:rsidP="002955BA">
      <w:pPr>
        <w:jc w:val="center"/>
        <w:rPr>
          <w:rFonts w:ascii="Arial" w:hAnsi="Arial" w:cs="Arial"/>
          <w:b/>
          <w:bCs/>
          <w:sz w:val="22"/>
          <w:szCs w:val="22"/>
          <w:u w:val="single"/>
        </w:rPr>
      </w:pPr>
    </w:p>
    <w:p w14:paraId="52F71178" w14:textId="77777777" w:rsidR="00AA7460" w:rsidRDefault="00AA7460" w:rsidP="002955BA">
      <w:pPr>
        <w:jc w:val="center"/>
        <w:rPr>
          <w:rFonts w:ascii="Arial" w:hAnsi="Arial" w:cs="Arial"/>
          <w:b/>
          <w:bCs/>
          <w:sz w:val="22"/>
          <w:szCs w:val="22"/>
          <w:u w:val="single"/>
        </w:rPr>
      </w:pPr>
    </w:p>
    <w:p w14:paraId="4466C343" w14:textId="77777777" w:rsidR="00AA7460" w:rsidRDefault="00AA7460" w:rsidP="002955BA">
      <w:pPr>
        <w:jc w:val="center"/>
        <w:rPr>
          <w:rFonts w:ascii="Arial" w:hAnsi="Arial" w:cs="Arial"/>
          <w:b/>
          <w:bCs/>
          <w:sz w:val="22"/>
          <w:szCs w:val="22"/>
          <w:u w:val="single"/>
        </w:rPr>
      </w:pPr>
    </w:p>
    <w:p w14:paraId="38D8F92D" w14:textId="6B6608A6" w:rsidR="002955BA" w:rsidRPr="00A15A1E" w:rsidRDefault="002955BA" w:rsidP="002955BA">
      <w:pPr>
        <w:jc w:val="center"/>
        <w:rPr>
          <w:rFonts w:ascii="Arial" w:hAnsi="Arial" w:cs="Arial"/>
          <w:b/>
          <w:bCs/>
          <w:sz w:val="22"/>
          <w:szCs w:val="22"/>
          <w:u w:val="single"/>
        </w:rPr>
      </w:pPr>
      <w:r w:rsidRPr="00A15A1E">
        <w:rPr>
          <w:rFonts w:ascii="Arial" w:hAnsi="Arial" w:cs="Arial"/>
          <w:b/>
          <w:bCs/>
          <w:sz w:val="22"/>
          <w:szCs w:val="22"/>
          <w:u w:val="single"/>
        </w:rPr>
        <w:lastRenderedPageBreak/>
        <w:t>ANEXO II</w:t>
      </w:r>
    </w:p>
    <w:p w14:paraId="76DC02FE" w14:textId="77777777" w:rsidR="002955BA" w:rsidRPr="00A15A1E" w:rsidRDefault="002955BA" w:rsidP="002955BA">
      <w:pPr>
        <w:jc w:val="center"/>
        <w:rPr>
          <w:rFonts w:ascii="Arial" w:hAnsi="Arial" w:cs="Arial"/>
          <w:b/>
          <w:bCs/>
          <w:sz w:val="22"/>
          <w:szCs w:val="22"/>
        </w:rPr>
      </w:pPr>
    </w:p>
    <w:p w14:paraId="716BCDB2" w14:textId="77777777" w:rsidR="002955BA" w:rsidRPr="00A15A1E" w:rsidRDefault="002955BA" w:rsidP="002955BA">
      <w:pPr>
        <w:jc w:val="center"/>
        <w:rPr>
          <w:rFonts w:ascii="Arial" w:hAnsi="Arial" w:cs="Arial"/>
          <w:b/>
          <w:bCs/>
          <w:sz w:val="22"/>
          <w:szCs w:val="22"/>
        </w:rPr>
      </w:pPr>
      <w:r w:rsidRPr="00A15A1E">
        <w:rPr>
          <w:rFonts w:ascii="Arial" w:hAnsi="Arial" w:cs="Arial"/>
          <w:b/>
          <w:bCs/>
          <w:sz w:val="22"/>
          <w:szCs w:val="22"/>
        </w:rPr>
        <w:t>DECLARAÇÃO DE CUMPRIMENTO DOS REQUISITOS DE HABILITAÇÃO</w:t>
      </w:r>
    </w:p>
    <w:p w14:paraId="4FBF1695" w14:textId="77777777" w:rsidR="002955BA" w:rsidRPr="00A15A1E" w:rsidRDefault="002955BA" w:rsidP="002955BA">
      <w:pPr>
        <w:jc w:val="center"/>
        <w:rPr>
          <w:rFonts w:ascii="Arial" w:hAnsi="Arial" w:cs="Arial"/>
          <w:b/>
          <w:bCs/>
          <w:color w:val="FF0000"/>
          <w:sz w:val="22"/>
          <w:szCs w:val="22"/>
        </w:rPr>
      </w:pPr>
      <w:r w:rsidRPr="00A15A1E">
        <w:rPr>
          <w:rFonts w:ascii="Arial" w:hAnsi="Arial" w:cs="Arial"/>
          <w:b/>
          <w:bCs/>
          <w:color w:val="FF0000"/>
          <w:sz w:val="22"/>
          <w:szCs w:val="22"/>
        </w:rPr>
        <w:t>Observação: Este anexo deve ser apresentado em papel timbrado da empresa licitante.</w:t>
      </w:r>
    </w:p>
    <w:p w14:paraId="70D221C6" w14:textId="77777777" w:rsidR="002955BA" w:rsidRPr="00A15A1E" w:rsidRDefault="002955BA" w:rsidP="002955BA">
      <w:pPr>
        <w:jc w:val="center"/>
        <w:rPr>
          <w:rFonts w:ascii="Arial" w:hAnsi="Arial" w:cs="Arial"/>
          <w:b/>
          <w:bCs/>
          <w:sz w:val="22"/>
          <w:szCs w:val="22"/>
        </w:rPr>
      </w:pPr>
    </w:p>
    <w:p w14:paraId="4866AC5B" w14:textId="77777777" w:rsidR="002955BA" w:rsidRPr="00A15A1E" w:rsidRDefault="002955BA" w:rsidP="002955BA">
      <w:pPr>
        <w:jc w:val="center"/>
        <w:rPr>
          <w:rFonts w:ascii="Arial" w:hAnsi="Arial" w:cs="Arial"/>
          <w:b/>
          <w:bCs/>
          <w:sz w:val="22"/>
          <w:szCs w:val="22"/>
        </w:rPr>
      </w:pPr>
    </w:p>
    <w:p w14:paraId="25EEE99D" w14:textId="0A7532D1" w:rsidR="002955BA" w:rsidRPr="00A15A1E" w:rsidRDefault="002955BA" w:rsidP="002955BA">
      <w:pPr>
        <w:jc w:val="center"/>
        <w:rPr>
          <w:rFonts w:ascii="Arial" w:hAnsi="Arial" w:cs="Arial"/>
          <w:b/>
          <w:bCs/>
          <w:sz w:val="22"/>
          <w:szCs w:val="22"/>
        </w:rPr>
      </w:pPr>
      <w:r w:rsidRPr="00A15A1E">
        <w:rPr>
          <w:rFonts w:ascii="Arial" w:hAnsi="Arial" w:cs="Arial"/>
          <w:b/>
          <w:bCs/>
          <w:sz w:val="22"/>
          <w:szCs w:val="22"/>
        </w:rPr>
        <w:t xml:space="preserve">PREGÃO PRESENCIAL N.º </w:t>
      </w:r>
      <w:r w:rsidR="00345631" w:rsidRPr="00A15A1E">
        <w:rPr>
          <w:rFonts w:ascii="Arial" w:hAnsi="Arial" w:cs="Arial"/>
          <w:b/>
          <w:bCs/>
          <w:sz w:val="22"/>
          <w:szCs w:val="22"/>
        </w:rPr>
        <w:t>02/2022</w:t>
      </w:r>
    </w:p>
    <w:p w14:paraId="5984FB9C" w14:textId="77777777" w:rsidR="002955BA" w:rsidRPr="00A15A1E" w:rsidRDefault="002955BA" w:rsidP="002955BA">
      <w:pPr>
        <w:jc w:val="center"/>
        <w:rPr>
          <w:rFonts w:ascii="Arial" w:hAnsi="Arial" w:cs="Arial"/>
          <w:b/>
          <w:bCs/>
          <w:sz w:val="22"/>
          <w:szCs w:val="22"/>
        </w:rPr>
      </w:pPr>
    </w:p>
    <w:p w14:paraId="5DB565C3" w14:textId="77777777" w:rsidR="002955BA" w:rsidRPr="00A15A1E" w:rsidRDefault="002955BA" w:rsidP="002955BA">
      <w:pPr>
        <w:jc w:val="center"/>
        <w:rPr>
          <w:rFonts w:ascii="Arial" w:hAnsi="Arial" w:cs="Arial"/>
          <w:b/>
          <w:bCs/>
          <w:sz w:val="22"/>
          <w:szCs w:val="22"/>
        </w:rPr>
      </w:pPr>
    </w:p>
    <w:p w14:paraId="130DDEBB" w14:textId="77777777" w:rsidR="002955BA" w:rsidRPr="00A15A1E" w:rsidRDefault="002955BA" w:rsidP="002955BA">
      <w:pPr>
        <w:spacing w:line="480" w:lineRule="auto"/>
        <w:ind w:firstLine="708"/>
        <w:jc w:val="both"/>
        <w:rPr>
          <w:rFonts w:ascii="Arial" w:hAnsi="Arial" w:cs="Arial"/>
          <w:sz w:val="22"/>
          <w:szCs w:val="22"/>
        </w:rPr>
      </w:pPr>
      <w:r w:rsidRPr="00A15A1E">
        <w:rPr>
          <w:rFonts w:ascii="Arial" w:hAnsi="Arial" w:cs="Arial"/>
          <w:sz w:val="22"/>
          <w:szCs w:val="22"/>
        </w:rPr>
        <w:t xml:space="preserve">A (nome da licitante), inscrita no CNPJ sob n.º ____________________, e Inscrição Estadual n.º ____________________, por intermédio de seu representante legal o Sr. ____________________, portador do RG n.º ____________________ e CPF n.º ____________________, </w:t>
      </w:r>
      <w:r w:rsidRPr="00A15A1E">
        <w:rPr>
          <w:rFonts w:ascii="Arial" w:hAnsi="Arial" w:cs="Arial"/>
          <w:b/>
          <w:bCs/>
          <w:sz w:val="22"/>
          <w:szCs w:val="22"/>
        </w:rPr>
        <w:t xml:space="preserve">DECLARA </w:t>
      </w:r>
      <w:r w:rsidRPr="00A15A1E">
        <w:rPr>
          <w:rFonts w:ascii="Arial" w:hAnsi="Arial" w:cs="Arial"/>
          <w:sz w:val="22"/>
          <w:szCs w:val="22"/>
        </w:rPr>
        <w:t>expressamente, para cumprimento do previsto no inciso VII do artigo 4º da Lei n.º 10.520 de 17 de julho de 2002, que cumpre plenamente os requisitos de habilitação constantes do Edital do Pregão em epígrafe.</w:t>
      </w:r>
    </w:p>
    <w:p w14:paraId="16266D33" w14:textId="77777777" w:rsidR="002955BA" w:rsidRPr="00A15A1E" w:rsidRDefault="002955BA" w:rsidP="002955BA">
      <w:pPr>
        <w:rPr>
          <w:rFonts w:ascii="Arial" w:hAnsi="Arial" w:cs="Arial"/>
          <w:sz w:val="22"/>
          <w:szCs w:val="22"/>
        </w:rPr>
      </w:pPr>
    </w:p>
    <w:p w14:paraId="5B37F905" w14:textId="77777777" w:rsidR="002955BA" w:rsidRPr="00A15A1E" w:rsidRDefault="002955BA" w:rsidP="002955BA">
      <w:pPr>
        <w:rPr>
          <w:rFonts w:ascii="Arial" w:hAnsi="Arial" w:cs="Arial"/>
          <w:sz w:val="22"/>
          <w:szCs w:val="22"/>
        </w:rPr>
      </w:pPr>
    </w:p>
    <w:p w14:paraId="0D591733" w14:textId="0E3363AB" w:rsidR="002955BA" w:rsidRPr="00A15A1E" w:rsidRDefault="002955BA" w:rsidP="002955BA">
      <w:pPr>
        <w:jc w:val="right"/>
        <w:rPr>
          <w:rFonts w:ascii="Arial" w:hAnsi="Arial" w:cs="Arial"/>
          <w:sz w:val="22"/>
          <w:szCs w:val="22"/>
        </w:rPr>
      </w:pPr>
      <w:r w:rsidRPr="00A15A1E">
        <w:rPr>
          <w:rFonts w:ascii="Arial" w:hAnsi="Arial" w:cs="Arial"/>
          <w:sz w:val="22"/>
          <w:szCs w:val="22"/>
        </w:rPr>
        <w:t xml:space="preserve">____________________, em _____ de __________ </w:t>
      </w:r>
      <w:proofErr w:type="spellStart"/>
      <w:r w:rsidRPr="00A15A1E">
        <w:rPr>
          <w:rFonts w:ascii="Arial" w:hAnsi="Arial" w:cs="Arial"/>
          <w:sz w:val="22"/>
          <w:szCs w:val="22"/>
        </w:rPr>
        <w:t>de</w:t>
      </w:r>
      <w:proofErr w:type="spellEnd"/>
      <w:r w:rsidRPr="00A15A1E">
        <w:rPr>
          <w:rFonts w:ascii="Arial" w:hAnsi="Arial" w:cs="Arial"/>
          <w:sz w:val="22"/>
          <w:szCs w:val="22"/>
        </w:rPr>
        <w:t xml:space="preserve"> 202</w:t>
      </w:r>
      <w:r w:rsidR="00345631" w:rsidRPr="00A15A1E">
        <w:rPr>
          <w:rFonts w:ascii="Arial" w:hAnsi="Arial" w:cs="Arial"/>
          <w:sz w:val="22"/>
          <w:szCs w:val="22"/>
        </w:rPr>
        <w:t>2</w:t>
      </w:r>
      <w:r w:rsidRPr="00A15A1E">
        <w:rPr>
          <w:rFonts w:ascii="Arial" w:hAnsi="Arial" w:cs="Arial"/>
          <w:sz w:val="22"/>
          <w:szCs w:val="22"/>
        </w:rPr>
        <w:t>.</w:t>
      </w:r>
    </w:p>
    <w:p w14:paraId="2DDBC5F6" w14:textId="77777777" w:rsidR="002955BA" w:rsidRPr="00A15A1E" w:rsidRDefault="002955BA" w:rsidP="002955BA">
      <w:pPr>
        <w:rPr>
          <w:rFonts w:ascii="Arial" w:hAnsi="Arial" w:cs="Arial"/>
          <w:sz w:val="22"/>
          <w:szCs w:val="22"/>
        </w:rPr>
      </w:pPr>
    </w:p>
    <w:p w14:paraId="63463E50" w14:textId="77777777" w:rsidR="002955BA" w:rsidRPr="00A15A1E" w:rsidRDefault="002955BA" w:rsidP="002955BA">
      <w:pPr>
        <w:rPr>
          <w:rFonts w:ascii="Arial" w:hAnsi="Arial" w:cs="Arial"/>
          <w:sz w:val="22"/>
          <w:szCs w:val="22"/>
        </w:rPr>
      </w:pPr>
    </w:p>
    <w:p w14:paraId="18D17C00" w14:textId="77777777" w:rsidR="002955BA" w:rsidRPr="00A15A1E" w:rsidRDefault="002955BA" w:rsidP="002955BA">
      <w:pPr>
        <w:rPr>
          <w:rFonts w:ascii="Arial" w:hAnsi="Arial" w:cs="Arial"/>
          <w:sz w:val="22"/>
          <w:szCs w:val="22"/>
        </w:rPr>
      </w:pPr>
    </w:p>
    <w:p w14:paraId="378EC5EC" w14:textId="77777777" w:rsidR="002955BA" w:rsidRPr="00A15A1E" w:rsidRDefault="002955BA" w:rsidP="002955BA">
      <w:pPr>
        <w:rPr>
          <w:rFonts w:ascii="Arial" w:hAnsi="Arial" w:cs="Arial"/>
          <w:sz w:val="22"/>
          <w:szCs w:val="22"/>
        </w:rPr>
      </w:pPr>
    </w:p>
    <w:p w14:paraId="7B4BB1DE" w14:textId="77777777" w:rsidR="002955BA" w:rsidRPr="00A15A1E" w:rsidRDefault="002955BA" w:rsidP="002955BA">
      <w:pPr>
        <w:jc w:val="center"/>
        <w:rPr>
          <w:rFonts w:ascii="Arial" w:hAnsi="Arial" w:cs="Arial"/>
          <w:sz w:val="22"/>
          <w:szCs w:val="22"/>
        </w:rPr>
      </w:pPr>
      <w:r w:rsidRPr="00A15A1E">
        <w:rPr>
          <w:rFonts w:ascii="Arial" w:hAnsi="Arial" w:cs="Arial"/>
          <w:sz w:val="22"/>
          <w:szCs w:val="22"/>
        </w:rPr>
        <w:t>__________________________________</w:t>
      </w:r>
    </w:p>
    <w:p w14:paraId="21F38843" w14:textId="77777777" w:rsidR="002955BA" w:rsidRPr="00A15A1E" w:rsidRDefault="002955BA" w:rsidP="002955BA">
      <w:pPr>
        <w:jc w:val="center"/>
        <w:rPr>
          <w:rFonts w:ascii="Arial" w:hAnsi="Arial" w:cs="Arial"/>
          <w:sz w:val="22"/>
          <w:szCs w:val="22"/>
        </w:rPr>
      </w:pPr>
      <w:r w:rsidRPr="00A15A1E">
        <w:rPr>
          <w:rFonts w:ascii="Arial" w:hAnsi="Arial" w:cs="Arial"/>
          <w:sz w:val="22"/>
          <w:szCs w:val="22"/>
        </w:rPr>
        <w:t>Nome e Assinatura do Representante</w:t>
      </w:r>
    </w:p>
    <w:p w14:paraId="16BF3A80" w14:textId="77777777" w:rsidR="002955BA" w:rsidRPr="00A15A1E" w:rsidRDefault="002955BA" w:rsidP="002955BA">
      <w:pPr>
        <w:rPr>
          <w:rFonts w:ascii="Arial" w:hAnsi="Arial" w:cs="Arial"/>
          <w:sz w:val="22"/>
          <w:szCs w:val="22"/>
        </w:rPr>
      </w:pPr>
    </w:p>
    <w:p w14:paraId="4133F0E7" w14:textId="77777777" w:rsidR="002955BA" w:rsidRPr="00A15A1E" w:rsidRDefault="002955BA" w:rsidP="002955BA">
      <w:pPr>
        <w:rPr>
          <w:rFonts w:ascii="Arial" w:hAnsi="Arial" w:cs="Arial"/>
          <w:sz w:val="22"/>
          <w:szCs w:val="22"/>
        </w:rPr>
      </w:pPr>
    </w:p>
    <w:p w14:paraId="00ADB4CC" w14:textId="77777777" w:rsidR="002955BA" w:rsidRPr="00A15A1E" w:rsidRDefault="002955BA" w:rsidP="002955BA">
      <w:pPr>
        <w:jc w:val="center"/>
        <w:rPr>
          <w:rFonts w:ascii="Arial" w:hAnsi="Arial" w:cs="Arial"/>
          <w:sz w:val="22"/>
          <w:szCs w:val="22"/>
        </w:rPr>
      </w:pPr>
    </w:p>
    <w:p w14:paraId="22FDB8A6" w14:textId="77777777" w:rsidR="002955BA" w:rsidRPr="00A15A1E" w:rsidRDefault="002955BA" w:rsidP="002955BA">
      <w:pPr>
        <w:jc w:val="center"/>
        <w:rPr>
          <w:rFonts w:ascii="Arial" w:hAnsi="Arial" w:cs="Arial"/>
          <w:sz w:val="22"/>
          <w:szCs w:val="22"/>
        </w:rPr>
      </w:pPr>
    </w:p>
    <w:p w14:paraId="7AA1772B" w14:textId="77777777" w:rsidR="002955BA" w:rsidRPr="00A15A1E" w:rsidRDefault="002955BA" w:rsidP="002955BA">
      <w:pPr>
        <w:jc w:val="center"/>
        <w:rPr>
          <w:rFonts w:ascii="Arial" w:hAnsi="Arial" w:cs="Arial"/>
          <w:sz w:val="22"/>
          <w:szCs w:val="22"/>
        </w:rPr>
      </w:pPr>
      <w:r w:rsidRPr="00A15A1E">
        <w:rPr>
          <w:rFonts w:ascii="Arial" w:hAnsi="Arial" w:cs="Arial"/>
          <w:sz w:val="22"/>
          <w:szCs w:val="22"/>
        </w:rPr>
        <w:t>____________________</w:t>
      </w:r>
    </w:p>
    <w:p w14:paraId="1F65A12D" w14:textId="77777777" w:rsidR="002955BA" w:rsidRPr="00A15A1E" w:rsidRDefault="002955BA" w:rsidP="002955BA">
      <w:pPr>
        <w:jc w:val="center"/>
        <w:rPr>
          <w:rFonts w:ascii="Arial" w:hAnsi="Arial" w:cs="Arial"/>
          <w:sz w:val="22"/>
          <w:szCs w:val="22"/>
        </w:rPr>
      </w:pPr>
      <w:r w:rsidRPr="00A15A1E">
        <w:rPr>
          <w:rFonts w:ascii="Arial" w:hAnsi="Arial" w:cs="Arial"/>
          <w:sz w:val="22"/>
          <w:szCs w:val="22"/>
        </w:rPr>
        <w:t>(Carimbo CNPJ)</w:t>
      </w:r>
    </w:p>
    <w:p w14:paraId="7290D219" w14:textId="3BD98C77" w:rsidR="002955BA" w:rsidRPr="00A15A1E" w:rsidRDefault="002955BA">
      <w:pPr>
        <w:jc w:val="center"/>
        <w:rPr>
          <w:rFonts w:ascii="Arial" w:eastAsia="Arial" w:hAnsi="Arial" w:cs="Arial"/>
          <w:sz w:val="22"/>
          <w:szCs w:val="22"/>
        </w:rPr>
      </w:pPr>
    </w:p>
    <w:p w14:paraId="23EE79B0" w14:textId="0EBF2138" w:rsidR="002955BA" w:rsidRPr="00A15A1E" w:rsidRDefault="002955BA">
      <w:pPr>
        <w:jc w:val="center"/>
        <w:rPr>
          <w:rFonts w:ascii="Arial" w:eastAsia="Arial" w:hAnsi="Arial" w:cs="Arial"/>
          <w:sz w:val="22"/>
          <w:szCs w:val="22"/>
        </w:rPr>
      </w:pPr>
    </w:p>
    <w:p w14:paraId="556A115F" w14:textId="612953E8" w:rsidR="002955BA" w:rsidRPr="00A15A1E" w:rsidRDefault="002955BA">
      <w:pPr>
        <w:jc w:val="center"/>
        <w:rPr>
          <w:rFonts w:ascii="Arial" w:eastAsia="Arial" w:hAnsi="Arial" w:cs="Arial"/>
          <w:sz w:val="22"/>
          <w:szCs w:val="22"/>
        </w:rPr>
      </w:pPr>
    </w:p>
    <w:p w14:paraId="0984E8CA" w14:textId="4AE34A60" w:rsidR="002955BA" w:rsidRPr="00A15A1E" w:rsidRDefault="002955BA">
      <w:pPr>
        <w:jc w:val="center"/>
        <w:rPr>
          <w:rFonts w:ascii="Arial" w:eastAsia="Arial" w:hAnsi="Arial" w:cs="Arial"/>
          <w:sz w:val="22"/>
          <w:szCs w:val="22"/>
        </w:rPr>
      </w:pPr>
    </w:p>
    <w:p w14:paraId="0CA9192C" w14:textId="4E376DB9" w:rsidR="002955BA" w:rsidRPr="00A15A1E" w:rsidRDefault="002955BA">
      <w:pPr>
        <w:jc w:val="center"/>
        <w:rPr>
          <w:rFonts w:ascii="Arial" w:eastAsia="Arial" w:hAnsi="Arial" w:cs="Arial"/>
          <w:sz w:val="22"/>
          <w:szCs w:val="22"/>
        </w:rPr>
      </w:pPr>
    </w:p>
    <w:p w14:paraId="3F7929A6" w14:textId="263F9E2C" w:rsidR="002955BA" w:rsidRPr="00A15A1E" w:rsidRDefault="002955BA">
      <w:pPr>
        <w:jc w:val="center"/>
        <w:rPr>
          <w:rFonts w:ascii="Arial" w:eastAsia="Arial" w:hAnsi="Arial" w:cs="Arial"/>
          <w:sz w:val="22"/>
          <w:szCs w:val="22"/>
        </w:rPr>
      </w:pPr>
    </w:p>
    <w:p w14:paraId="71A3C1CB" w14:textId="7CE3F5D9" w:rsidR="002955BA" w:rsidRDefault="002955BA">
      <w:pPr>
        <w:jc w:val="center"/>
        <w:rPr>
          <w:rFonts w:ascii="Arial" w:eastAsia="Arial" w:hAnsi="Arial" w:cs="Arial"/>
          <w:sz w:val="22"/>
          <w:szCs w:val="22"/>
        </w:rPr>
      </w:pPr>
    </w:p>
    <w:p w14:paraId="505B8F40" w14:textId="77777777" w:rsidR="00002FE3" w:rsidRPr="00A15A1E" w:rsidRDefault="00002FE3">
      <w:pPr>
        <w:jc w:val="center"/>
        <w:rPr>
          <w:rFonts w:ascii="Arial" w:eastAsia="Arial" w:hAnsi="Arial" w:cs="Arial"/>
          <w:sz w:val="22"/>
          <w:szCs w:val="22"/>
        </w:rPr>
      </w:pPr>
    </w:p>
    <w:p w14:paraId="065F2CB1" w14:textId="0C422F1D" w:rsidR="002955BA" w:rsidRPr="00A15A1E" w:rsidRDefault="002955BA">
      <w:pPr>
        <w:jc w:val="center"/>
        <w:rPr>
          <w:rFonts w:ascii="Arial" w:eastAsia="Arial" w:hAnsi="Arial" w:cs="Arial"/>
          <w:sz w:val="22"/>
          <w:szCs w:val="22"/>
        </w:rPr>
      </w:pPr>
    </w:p>
    <w:p w14:paraId="684FE077" w14:textId="77777777" w:rsidR="00AA7460" w:rsidRDefault="00AA7460" w:rsidP="002955BA">
      <w:pPr>
        <w:jc w:val="center"/>
        <w:rPr>
          <w:rFonts w:ascii="Arial" w:hAnsi="Arial" w:cs="Arial"/>
          <w:b/>
          <w:bCs/>
          <w:sz w:val="22"/>
          <w:szCs w:val="22"/>
          <w:u w:val="single"/>
        </w:rPr>
      </w:pPr>
    </w:p>
    <w:p w14:paraId="077BBB35" w14:textId="77777777" w:rsidR="00AA7460" w:rsidRDefault="00AA7460" w:rsidP="002955BA">
      <w:pPr>
        <w:jc w:val="center"/>
        <w:rPr>
          <w:rFonts w:ascii="Arial" w:hAnsi="Arial" w:cs="Arial"/>
          <w:b/>
          <w:bCs/>
          <w:sz w:val="22"/>
          <w:szCs w:val="22"/>
          <w:u w:val="single"/>
        </w:rPr>
      </w:pPr>
    </w:p>
    <w:p w14:paraId="4109F509" w14:textId="77777777" w:rsidR="00AA7460" w:rsidRDefault="00AA7460" w:rsidP="002955BA">
      <w:pPr>
        <w:jc w:val="center"/>
        <w:rPr>
          <w:rFonts w:ascii="Arial" w:hAnsi="Arial" w:cs="Arial"/>
          <w:b/>
          <w:bCs/>
          <w:sz w:val="22"/>
          <w:szCs w:val="22"/>
          <w:u w:val="single"/>
        </w:rPr>
      </w:pPr>
    </w:p>
    <w:p w14:paraId="3C7A6753" w14:textId="30C99947" w:rsidR="002955BA" w:rsidRPr="00A15A1E" w:rsidRDefault="002955BA" w:rsidP="002955BA">
      <w:pPr>
        <w:jc w:val="center"/>
        <w:rPr>
          <w:rFonts w:ascii="Arial" w:hAnsi="Arial" w:cs="Arial"/>
          <w:b/>
          <w:bCs/>
          <w:sz w:val="22"/>
          <w:szCs w:val="22"/>
          <w:u w:val="single"/>
        </w:rPr>
      </w:pPr>
      <w:r w:rsidRPr="00A15A1E">
        <w:rPr>
          <w:rFonts w:ascii="Arial" w:hAnsi="Arial" w:cs="Arial"/>
          <w:b/>
          <w:bCs/>
          <w:sz w:val="22"/>
          <w:szCs w:val="22"/>
          <w:u w:val="single"/>
        </w:rPr>
        <w:lastRenderedPageBreak/>
        <w:t>ANEXO III</w:t>
      </w:r>
    </w:p>
    <w:p w14:paraId="3EDA9F90" w14:textId="77777777" w:rsidR="002955BA" w:rsidRPr="00A15A1E" w:rsidRDefault="002955BA" w:rsidP="002955BA">
      <w:pPr>
        <w:jc w:val="center"/>
        <w:rPr>
          <w:rFonts w:ascii="Arial" w:hAnsi="Arial" w:cs="Arial"/>
          <w:b/>
          <w:bCs/>
          <w:sz w:val="22"/>
          <w:szCs w:val="22"/>
        </w:rPr>
      </w:pPr>
    </w:p>
    <w:p w14:paraId="64282AEE" w14:textId="77777777" w:rsidR="002955BA" w:rsidRPr="00A15A1E" w:rsidRDefault="002955BA" w:rsidP="002955BA">
      <w:pPr>
        <w:jc w:val="center"/>
        <w:rPr>
          <w:rFonts w:ascii="Arial" w:hAnsi="Arial" w:cs="Arial"/>
          <w:b/>
          <w:bCs/>
          <w:sz w:val="22"/>
          <w:szCs w:val="22"/>
        </w:rPr>
      </w:pPr>
      <w:r w:rsidRPr="00A15A1E">
        <w:rPr>
          <w:rFonts w:ascii="Arial" w:hAnsi="Arial" w:cs="Arial"/>
          <w:b/>
          <w:bCs/>
          <w:sz w:val="22"/>
          <w:szCs w:val="22"/>
        </w:rPr>
        <w:t>DECLARAÇÃO DE MICROEMPRESA OU EMPRESA DE PEQUENO PORTE</w:t>
      </w:r>
    </w:p>
    <w:p w14:paraId="7403E192" w14:textId="77777777" w:rsidR="002955BA" w:rsidRPr="00A15A1E" w:rsidRDefault="002955BA" w:rsidP="002955BA">
      <w:pPr>
        <w:jc w:val="center"/>
        <w:rPr>
          <w:rFonts w:ascii="Arial" w:hAnsi="Arial" w:cs="Arial"/>
          <w:b/>
          <w:bCs/>
          <w:sz w:val="22"/>
          <w:szCs w:val="22"/>
        </w:rPr>
      </w:pPr>
      <w:r w:rsidRPr="00A15A1E">
        <w:rPr>
          <w:rFonts w:ascii="Arial" w:hAnsi="Arial" w:cs="Arial"/>
          <w:b/>
          <w:bCs/>
          <w:sz w:val="22"/>
          <w:szCs w:val="22"/>
        </w:rPr>
        <w:t>(Modelo a ser preenchido pela Microempresa ou Empresa de Pequeno Porte)</w:t>
      </w:r>
    </w:p>
    <w:p w14:paraId="53F19A92" w14:textId="77777777" w:rsidR="002955BA" w:rsidRPr="00A15A1E" w:rsidRDefault="002955BA" w:rsidP="002955BA">
      <w:pPr>
        <w:jc w:val="center"/>
        <w:rPr>
          <w:rFonts w:ascii="Arial" w:hAnsi="Arial" w:cs="Arial"/>
          <w:b/>
          <w:bCs/>
          <w:color w:val="FF0000"/>
          <w:sz w:val="22"/>
          <w:szCs w:val="22"/>
        </w:rPr>
      </w:pPr>
      <w:r w:rsidRPr="00A15A1E">
        <w:rPr>
          <w:rFonts w:ascii="Arial" w:hAnsi="Arial" w:cs="Arial"/>
          <w:b/>
          <w:bCs/>
          <w:color w:val="FF0000"/>
          <w:sz w:val="22"/>
          <w:szCs w:val="22"/>
        </w:rPr>
        <w:t>Observação: Este anexo deve ser apresentado em papel timbrado da empresa licitante.</w:t>
      </w:r>
    </w:p>
    <w:p w14:paraId="76C3A8AE" w14:textId="77777777" w:rsidR="002955BA" w:rsidRPr="00A15A1E" w:rsidRDefault="002955BA" w:rsidP="002955BA">
      <w:pPr>
        <w:jc w:val="center"/>
        <w:rPr>
          <w:rFonts w:ascii="Arial" w:hAnsi="Arial" w:cs="Arial"/>
          <w:b/>
          <w:bCs/>
          <w:sz w:val="22"/>
          <w:szCs w:val="22"/>
        </w:rPr>
      </w:pPr>
    </w:p>
    <w:p w14:paraId="4B2B0CA7" w14:textId="77777777" w:rsidR="002955BA" w:rsidRPr="00A15A1E" w:rsidRDefault="002955BA" w:rsidP="002955BA">
      <w:pPr>
        <w:jc w:val="center"/>
        <w:rPr>
          <w:rFonts w:ascii="Arial" w:hAnsi="Arial" w:cs="Arial"/>
          <w:b/>
          <w:bCs/>
          <w:sz w:val="22"/>
          <w:szCs w:val="22"/>
        </w:rPr>
      </w:pPr>
    </w:p>
    <w:p w14:paraId="4D913CCE" w14:textId="5011127F" w:rsidR="002955BA" w:rsidRPr="00A15A1E" w:rsidRDefault="002955BA" w:rsidP="002955BA">
      <w:pPr>
        <w:jc w:val="center"/>
        <w:rPr>
          <w:rFonts w:ascii="Arial" w:hAnsi="Arial" w:cs="Arial"/>
          <w:b/>
          <w:bCs/>
          <w:sz w:val="22"/>
          <w:szCs w:val="22"/>
        </w:rPr>
      </w:pPr>
      <w:r w:rsidRPr="00A15A1E">
        <w:rPr>
          <w:rFonts w:ascii="Arial" w:hAnsi="Arial" w:cs="Arial"/>
          <w:b/>
          <w:bCs/>
          <w:sz w:val="22"/>
          <w:szCs w:val="22"/>
        </w:rPr>
        <w:t xml:space="preserve">PREGÃO PRESENCIAL N.º </w:t>
      </w:r>
      <w:r w:rsidR="00345631" w:rsidRPr="00A15A1E">
        <w:rPr>
          <w:rFonts w:ascii="Arial" w:hAnsi="Arial" w:cs="Arial"/>
          <w:b/>
          <w:bCs/>
          <w:sz w:val="22"/>
          <w:szCs w:val="22"/>
        </w:rPr>
        <w:t>02/2022</w:t>
      </w:r>
    </w:p>
    <w:p w14:paraId="57D69861" w14:textId="77777777" w:rsidR="002955BA" w:rsidRPr="00A15A1E" w:rsidRDefault="002955BA" w:rsidP="002955BA">
      <w:pPr>
        <w:jc w:val="center"/>
        <w:rPr>
          <w:rFonts w:ascii="Arial" w:hAnsi="Arial" w:cs="Arial"/>
          <w:b/>
          <w:bCs/>
          <w:sz w:val="22"/>
          <w:szCs w:val="22"/>
        </w:rPr>
      </w:pPr>
    </w:p>
    <w:p w14:paraId="5EA0B081" w14:textId="77777777" w:rsidR="002955BA" w:rsidRPr="00A15A1E" w:rsidRDefault="002955BA" w:rsidP="002955BA">
      <w:pPr>
        <w:jc w:val="center"/>
        <w:rPr>
          <w:rFonts w:ascii="Arial" w:hAnsi="Arial" w:cs="Arial"/>
          <w:b/>
          <w:bCs/>
          <w:sz w:val="22"/>
          <w:szCs w:val="22"/>
        </w:rPr>
      </w:pPr>
    </w:p>
    <w:p w14:paraId="55A03AF3" w14:textId="77777777" w:rsidR="002955BA" w:rsidRPr="00A15A1E" w:rsidRDefault="002955BA" w:rsidP="002955BA">
      <w:pPr>
        <w:spacing w:line="480" w:lineRule="auto"/>
        <w:ind w:firstLine="708"/>
        <w:jc w:val="both"/>
        <w:rPr>
          <w:rFonts w:ascii="Arial" w:hAnsi="Arial" w:cs="Arial"/>
          <w:sz w:val="22"/>
          <w:szCs w:val="22"/>
        </w:rPr>
      </w:pPr>
      <w:r w:rsidRPr="00A15A1E">
        <w:rPr>
          <w:rFonts w:ascii="Arial" w:hAnsi="Arial" w:cs="Arial"/>
          <w:b/>
          <w:bCs/>
          <w:sz w:val="22"/>
          <w:szCs w:val="22"/>
        </w:rPr>
        <w:t>DECLARO</w:t>
      </w:r>
      <w:r w:rsidRPr="00A15A1E">
        <w:rPr>
          <w:rFonts w:ascii="Arial" w:hAnsi="Arial" w:cs="Arial"/>
          <w:sz w:val="22"/>
          <w:szCs w:val="22"/>
        </w:rPr>
        <w:t>, sob as penas da lei, sem prejuízo das sanções e multas previstas neste ato convocatório, que a empresa ____________________ (denominação da pessoa jurídica), com CNPJ n.º ____________________ e Inscrição Estadual n.º ____________________, é ____________________(microempresa ou empresa de pequeno porte), nos termos do enquadramento previsto nos incisos do § 4º do artigo 3º da Lei Complementar n.º 123 de 14 de dezembro de 2006, cujos termos declaro conhecer na íntegra, estando apta, portanto, a exercer o direito de preferência como critério de desempate no Pregão em epígrafe.</w:t>
      </w:r>
    </w:p>
    <w:p w14:paraId="7F02604E" w14:textId="77777777" w:rsidR="002955BA" w:rsidRPr="00A15A1E" w:rsidRDefault="002955BA" w:rsidP="002955BA">
      <w:pPr>
        <w:jc w:val="both"/>
        <w:rPr>
          <w:rFonts w:ascii="Arial" w:hAnsi="Arial" w:cs="Arial"/>
          <w:sz w:val="22"/>
          <w:szCs w:val="22"/>
        </w:rPr>
      </w:pPr>
    </w:p>
    <w:p w14:paraId="19357CFC" w14:textId="77777777" w:rsidR="002955BA" w:rsidRPr="00A15A1E" w:rsidRDefault="002955BA" w:rsidP="002955BA">
      <w:pPr>
        <w:jc w:val="both"/>
        <w:rPr>
          <w:rFonts w:ascii="Arial" w:hAnsi="Arial" w:cs="Arial"/>
          <w:sz w:val="22"/>
          <w:szCs w:val="22"/>
        </w:rPr>
      </w:pPr>
    </w:p>
    <w:p w14:paraId="340891B6" w14:textId="165FAD2F" w:rsidR="002955BA" w:rsidRPr="00A15A1E" w:rsidRDefault="002955BA" w:rsidP="002955BA">
      <w:pPr>
        <w:jc w:val="right"/>
        <w:rPr>
          <w:rFonts w:ascii="Arial" w:hAnsi="Arial" w:cs="Arial"/>
          <w:sz w:val="22"/>
          <w:szCs w:val="22"/>
        </w:rPr>
      </w:pPr>
      <w:r w:rsidRPr="00A15A1E">
        <w:rPr>
          <w:rFonts w:ascii="Arial" w:hAnsi="Arial" w:cs="Arial"/>
          <w:sz w:val="22"/>
          <w:szCs w:val="22"/>
        </w:rPr>
        <w:t xml:space="preserve">____________________, em _____ de __________ </w:t>
      </w:r>
      <w:proofErr w:type="spellStart"/>
      <w:r w:rsidRPr="00A15A1E">
        <w:rPr>
          <w:rFonts w:ascii="Arial" w:hAnsi="Arial" w:cs="Arial"/>
          <w:sz w:val="22"/>
          <w:szCs w:val="22"/>
        </w:rPr>
        <w:t>de</w:t>
      </w:r>
      <w:proofErr w:type="spellEnd"/>
      <w:r w:rsidRPr="00A15A1E">
        <w:rPr>
          <w:rFonts w:ascii="Arial" w:hAnsi="Arial" w:cs="Arial"/>
          <w:sz w:val="22"/>
          <w:szCs w:val="22"/>
        </w:rPr>
        <w:t xml:space="preserve"> 202</w:t>
      </w:r>
      <w:r w:rsidR="00345631" w:rsidRPr="00A15A1E">
        <w:rPr>
          <w:rFonts w:ascii="Arial" w:hAnsi="Arial" w:cs="Arial"/>
          <w:sz w:val="22"/>
          <w:szCs w:val="22"/>
        </w:rPr>
        <w:t>2</w:t>
      </w:r>
      <w:r w:rsidRPr="00A15A1E">
        <w:rPr>
          <w:rFonts w:ascii="Arial" w:hAnsi="Arial" w:cs="Arial"/>
          <w:sz w:val="22"/>
          <w:szCs w:val="22"/>
        </w:rPr>
        <w:t>.</w:t>
      </w:r>
    </w:p>
    <w:p w14:paraId="47CAB581" w14:textId="77777777" w:rsidR="002955BA" w:rsidRPr="00A15A1E" w:rsidRDefault="002955BA" w:rsidP="002955BA">
      <w:pPr>
        <w:rPr>
          <w:rFonts w:ascii="Arial" w:hAnsi="Arial" w:cs="Arial"/>
          <w:sz w:val="22"/>
          <w:szCs w:val="22"/>
        </w:rPr>
      </w:pPr>
    </w:p>
    <w:p w14:paraId="46A1ED28" w14:textId="77777777" w:rsidR="002955BA" w:rsidRPr="00A15A1E" w:rsidRDefault="002955BA" w:rsidP="002955BA">
      <w:pPr>
        <w:rPr>
          <w:rFonts w:ascii="Arial" w:hAnsi="Arial" w:cs="Arial"/>
          <w:sz w:val="22"/>
          <w:szCs w:val="22"/>
        </w:rPr>
      </w:pPr>
    </w:p>
    <w:p w14:paraId="4D13E276" w14:textId="77777777" w:rsidR="002955BA" w:rsidRPr="00A15A1E" w:rsidRDefault="002955BA" w:rsidP="002955BA">
      <w:pPr>
        <w:rPr>
          <w:rFonts w:ascii="Arial" w:hAnsi="Arial" w:cs="Arial"/>
          <w:sz w:val="22"/>
          <w:szCs w:val="22"/>
        </w:rPr>
      </w:pPr>
    </w:p>
    <w:p w14:paraId="0EE394EC" w14:textId="77777777" w:rsidR="002955BA" w:rsidRPr="00A15A1E" w:rsidRDefault="002955BA" w:rsidP="002955BA">
      <w:pPr>
        <w:jc w:val="center"/>
        <w:rPr>
          <w:rFonts w:ascii="Arial" w:hAnsi="Arial" w:cs="Arial"/>
          <w:sz w:val="22"/>
          <w:szCs w:val="22"/>
        </w:rPr>
      </w:pPr>
    </w:p>
    <w:p w14:paraId="4BD4E339" w14:textId="77777777" w:rsidR="002955BA" w:rsidRPr="00A15A1E" w:rsidRDefault="002955BA" w:rsidP="002955BA">
      <w:pPr>
        <w:jc w:val="center"/>
        <w:rPr>
          <w:rFonts w:ascii="Arial" w:hAnsi="Arial" w:cs="Arial"/>
          <w:sz w:val="22"/>
          <w:szCs w:val="22"/>
        </w:rPr>
      </w:pPr>
      <w:r w:rsidRPr="00A15A1E">
        <w:rPr>
          <w:rFonts w:ascii="Arial" w:hAnsi="Arial" w:cs="Arial"/>
          <w:sz w:val="22"/>
          <w:szCs w:val="22"/>
        </w:rPr>
        <w:t>__________________________________</w:t>
      </w:r>
    </w:p>
    <w:p w14:paraId="411DD21B" w14:textId="77777777" w:rsidR="002955BA" w:rsidRPr="00A15A1E" w:rsidRDefault="002955BA" w:rsidP="002955BA">
      <w:pPr>
        <w:jc w:val="center"/>
        <w:rPr>
          <w:rFonts w:ascii="Arial" w:hAnsi="Arial" w:cs="Arial"/>
          <w:sz w:val="22"/>
          <w:szCs w:val="22"/>
        </w:rPr>
      </w:pPr>
      <w:r w:rsidRPr="00A15A1E">
        <w:rPr>
          <w:rFonts w:ascii="Arial" w:hAnsi="Arial" w:cs="Arial"/>
          <w:sz w:val="22"/>
          <w:szCs w:val="22"/>
        </w:rPr>
        <w:t>Nome e Assinatura do Representante</w:t>
      </w:r>
    </w:p>
    <w:p w14:paraId="30122BD4" w14:textId="77777777" w:rsidR="002955BA" w:rsidRPr="00A15A1E" w:rsidRDefault="002955BA" w:rsidP="002955BA">
      <w:pPr>
        <w:rPr>
          <w:rFonts w:ascii="Arial" w:hAnsi="Arial" w:cs="Arial"/>
          <w:sz w:val="22"/>
          <w:szCs w:val="22"/>
        </w:rPr>
      </w:pPr>
    </w:p>
    <w:p w14:paraId="44282B92" w14:textId="77777777" w:rsidR="002955BA" w:rsidRPr="00A15A1E" w:rsidRDefault="002955BA" w:rsidP="002955BA">
      <w:pPr>
        <w:rPr>
          <w:rFonts w:ascii="Arial" w:hAnsi="Arial" w:cs="Arial"/>
          <w:sz w:val="22"/>
          <w:szCs w:val="22"/>
        </w:rPr>
      </w:pPr>
    </w:p>
    <w:p w14:paraId="541C6BC9" w14:textId="77777777" w:rsidR="002955BA" w:rsidRPr="00A15A1E" w:rsidRDefault="002955BA" w:rsidP="002955BA">
      <w:pPr>
        <w:jc w:val="center"/>
        <w:rPr>
          <w:rFonts w:ascii="Arial" w:hAnsi="Arial" w:cs="Arial"/>
          <w:sz w:val="22"/>
          <w:szCs w:val="22"/>
        </w:rPr>
      </w:pPr>
    </w:p>
    <w:p w14:paraId="615FDF80" w14:textId="77777777" w:rsidR="002955BA" w:rsidRPr="00A15A1E" w:rsidRDefault="002955BA" w:rsidP="002955BA">
      <w:pPr>
        <w:jc w:val="center"/>
        <w:rPr>
          <w:rFonts w:ascii="Arial" w:hAnsi="Arial" w:cs="Arial"/>
          <w:sz w:val="22"/>
          <w:szCs w:val="22"/>
        </w:rPr>
      </w:pPr>
    </w:p>
    <w:p w14:paraId="360E1767" w14:textId="77777777" w:rsidR="002955BA" w:rsidRPr="00A15A1E" w:rsidRDefault="002955BA" w:rsidP="002955BA">
      <w:pPr>
        <w:jc w:val="center"/>
        <w:rPr>
          <w:rFonts w:ascii="Arial" w:hAnsi="Arial" w:cs="Arial"/>
          <w:sz w:val="22"/>
          <w:szCs w:val="22"/>
        </w:rPr>
      </w:pPr>
      <w:r w:rsidRPr="00A15A1E">
        <w:rPr>
          <w:rFonts w:ascii="Arial" w:hAnsi="Arial" w:cs="Arial"/>
          <w:sz w:val="22"/>
          <w:szCs w:val="22"/>
        </w:rPr>
        <w:t>____________________</w:t>
      </w:r>
    </w:p>
    <w:p w14:paraId="55A4A574" w14:textId="77777777" w:rsidR="002955BA" w:rsidRPr="00A15A1E" w:rsidRDefault="002955BA" w:rsidP="002955BA">
      <w:pPr>
        <w:jc w:val="center"/>
        <w:rPr>
          <w:rFonts w:ascii="Arial" w:hAnsi="Arial" w:cs="Arial"/>
          <w:sz w:val="22"/>
          <w:szCs w:val="22"/>
        </w:rPr>
      </w:pPr>
      <w:r w:rsidRPr="00A15A1E">
        <w:rPr>
          <w:rFonts w:ascii="Arial" w:hAnsi="Arial" w:cs="Arial"/>
          <w:sz w:val="22"/>
          <w:szCs w:val="22"/>
        </w:rPr>
        <w:t>(Carimbo CNPJ)</w:t>
      </w:r>
    </w:p>
    <w:p w14:paraId="4EF8DE71" w14:textId="0DFE48D6" w:rsidR="002955BA" w:rsidRPr="00A15A1E" w:rsidRDefault="002955BA">
      <w:pPr>
        <w:jc w:val="center"/>
        <w:rPr>
          <w:rFonts w:ascii="Arial" w:eastAsia="Arial" w:hAnsi="Arial" w:cs="Arial"/>
          <w:sz w:val="22"/>
          <w:szCs w:val="22"/>
        </w:rPr>
      </w:pPr>
    </w:p>
    <w:p w14:paraId="29370F3C" w14:textId="77777777" w:rsidR="00002FE3" w:rsidRDefault="00002FE3" w:rsidP="002955BA">
      <w:pPr>
        <w:jc w:val="center"/>
        <w:rPr>
          <w:rFonts w:ascii="Arial" w:hAnsi="Arial" w:cs="Arial"/>
          <w:b/>
          <w:bCs/>
          <w:sz w:val="22"/>
          <w:szCs w:val="22"/>
          <w:u w:val="single"/>
        </w:rPr>
      </w:pPr>
    </w:p>
    <w:p w14:paraId="617A75D6" w14:textId="77777777" w:rsidR="00002FE3" w:rsidRDefault="00002FE3" w:rsidP="002955BA">
      <w:pPr>
        <w:jc w:val="center"/>
        <w:rPr>
          <w:rFonts w:ascii="Arial" w:hAnsi="Arial" w:cs="Arial"/>
          <w:b/>
          <w:bCs/>
          <w:sz w:val="22"/>
          <w:szCs w:val="22"/>
          <w:u w:val="single"/>
        </w:rPr>
      </w:pPr>
    </w:p>
    <w:p w14:paraId="641C47EF" w14:textId="77777777" w:rsidR="00002FE3" w:rsidRDefault="00002FE3" w:rsidP="002955BA">
      <w:pPr>
        <w:jc w:val="center"/>
        <w:rPr>
          <w:rFonts w:ascii="Arial" w:hAnsi="Arial" w:cs="Arial"/>
          <w:b/>
          <w:bCs/>
          <w:sz w:val="22"/>
          <w:szCs w:val="22"/>
          <w:u w:val="single"/>
        </w:rPr>
      </w:pPr>
    </w:p>
    <w:p w14:paraId="2B946B11" w14:textId="77777777" w:rsidR="00002FE3" w:rsidRDefault="00002FE3" w:rsidP="002955BA">
      <w:pPr>
        <w:jc w:val="center"/>
        <w:rPr>
          <w:rFonts w:ascii="Arial" w:hAnsi="Arial" w:cs="Arial"/>
          <w:b/>
          <w:bCs/>
          <w:sz w:val="22"/>
          <w:szCs w:val="22"/>
          <w:u w:val="single"/>
        </w:rPr>
      </w:pPr>
    </w:p>
    <w:p w14:paraId="54232C3C" w14:textId="77777777" w:rsidR="00002FE3" w:rsidRDefault="00002FE3" w:rsidP="002955BA">
      <w:pPr>
        <w:jc w:val="center"/>
        <w:rPr>
          <w:rFonts w:ascii="Arial" w:hAnsi="Arial" w:cs="Arial"/>
          <w:b/>
          <w:bCs/>
          <w:sz w:val="22"/>
          <w:szCs w:val="22"/>
          <w:u w:val="single"/>
        </w:rPr>
      </w:pPr>
    </w:p>
    <w:p w14:paraId="40B76542" w14:textId="77777777" w:rsidR="00AA7460" w:rsidRDefault="00AA7460" w:rsidP="002955BA">
      <w:pPr>
        <w:jc w:val="center"/>
        <w:rPr>
          <w:rFonts w:ascii="Arial" w:hAnsi="Arial" w:cs="Arial"/>
          <w:b/>
          <w:bCs/>
          <w:sz w:val="22"/>
          <w:szCs w:val="22"/>
          <w:u w:val="single"/>
        </w:rPr>
      </w:pPr>
    </w:p>
    <w:p w14:paraId="62206433" w14:textId="77777777" w:rsidR="00AA7460" w:rsidRDefault="00AA7460" w:rsidP="002955BA">
      <w:pPr>
        <w:jc w:val="center"/>
        <w:rPr>
          <w:rFonts w:ascii="Arial" w:hAnsi="Arial" w:cs="Arial"/>
          <w:b/>
          <w:bCs/>
          <w:sz w:val="22"/>
          <w:szCs w:val="22"/>
          <w:u w:val="single"/>
        </w:rPr>
      </w:pPr>
    </w:p>
    <w:p w14:paraId="1217FD0F" w14:textId="77777777" w:rsidR="00AA7460" w:rsidRDefault="00AA7460" w:rsidP="002955BA">
      <w:pPr>
        <w:jc w:val="center"/>
        <w:rPr>
          <w:rFonts w:ascii="Arial" w:hAnsi="Arial" w:cs="Arial"/>
          <w:b/>
          <w:bCs/>
          <w:sz w:val="22"/>
          <w:szCs w:val="22"/>
          <w:u w:val="single"/>
        </w:rPr>
      </w:pPr>
    </w:p>
    <w:p w14:paraId="0A8EC10E" w14:textId="0FB0F0F1" w:rsidR="002955BA" w:rsidRPr="00A15A1E" w:rsidRDefault="002955BA" w:rsidP="002955BA">
      <w:pPr>
        <w:jc w:val="center"/>
        <w:rPr>
          <w:rFonts w:ascii="Arial" w:hAnsi="Arial" w:cs="Arial"/>
          <w:b/>
          <w:bCs/>
          <w:sz w:val="22"/>
          <w:szCs w:val="22"/>
          <w:u w:val="single"/>
        </w:rPr>
      </w:pPr>
      <w:r w:rsidRPr="00A15A1E">
        <w:rPr>
          <w:rFonts w:ascii="Arial" w:hAnsi="Arial" w:cs="Arial"/>
          <w:b/>
          <w:bCs/>
          <w:sz w:val="22"/>
          <w:szCs w:val="22"/>
          <w:u w:val="single"/>
        </w:rPr>
        <w:lastRenderedPageBreak/>
        <w:t>ANEXO IV</w:t>
      </w:r>
    </w:p>
    <w:p w14:paraId="2190FA0C" w14:textId="77777777" w:rsidR="002955BA" w:rsidRPr="00A15A1E" w:rsidRDefault="002955BA" w:rsidP="002955BA">
      <w:pPr>
        <w:jc w:val="center"/>
        <w:rPr>
          <w:rFonts w:ascii="Arial" w:hAnsi="Arial" w:cs="Arial"/>
          <w:b/>
          <w:bCs/>
          <w:sz w:val="22"/>
          <w:szCs w:val="22"/>
        </w:rPr>
      </w:pPr>
    </w:p>
    <w:p w14:paraId="51D56E88" w14:textId="77777777" w:rsidR="002955BA" w:rsidRPr="00A15A1E" w:rsidRDefault="002955BA" w:rsidP="002955BA">
      <w:pPr>
        <w:jc w:val="center"/>
        <w:rPr>
          <w:rFonts w:ascii="Arial" w:hAnsi="Arial" w:cs="Arial"/>
          <w:b/>
          <w:bCs/>
          <w:sz w:val="22"/>
          <w:szCs w:val="22"/>
        </w:rPr>
      </w:pPr>
      <w:r w:rsidRPr="00A15A1E">
        <w:rPr>
          <w:rFonts w:ascii="Arial" w:hAnsi="Arial" w:cs="Arial"/>
          <w:b/>
          <w:bCs/>
          <w:sz w:val="22"/>
          <w:szCs w:val="22"/>
        </w:rPr>
        <w:t>DECLARAÇÃO DE CONHECIMENTO E ACEITAÇÃO DO TEOR DO EDITAL</w:t>
      </w:r>
    </w:p>
    <w:p w14:paraId="03FE3EE3" w14:textId="77777777" w:rsidR="002955BA" w:rsidRPr="00A15A1E" w:rsidRDefault="002955BA" w:rsidP="002955BA">
      <w:pPr>
        <w:jc w:val="center"/>
        <w:rPr>
          <w:rFonts w:ascii="Arial" w:hAnsi="Arial" w:cs="Arial"/>
          <w:b/>
          <w:bCs/>
          <w:color w:val="FF0000"/>
          <w:sz w:val="22"/>
          <w:szCs w:val="22"/>
        </w:rPr>
      </w:pPr>
      <w:r w:rsidRPr="00A15A1E">
        <w:rPr>
          <w:rFonts w:ascii="Arial" w:hAnsi="Arial" w:cs="Arial"/>
          <w:b/>
          <w:bCs/>
          <w:color w:val="FF0000"/>
          <w:sz w:val="22"/>
          <w:szCs w:val="22"/>
        </w:rPr>
        <w:t>Observação: Este anexo deve ser apresentado em papel timbrado da empresa licitante.</w:t>
      </w:r>
    </w:p>
    <w:p w14:paraId="4BBF3805" w14:textId="77777777" w:rsidR="002955BA" w:rsidRPr="00A15A1E" w:rsidRDefault="002955BA" w:rsidP="002955BA">
      <w:pPr>
        <w:jc w:val="center"/>
        <w:rPr>
          <w:rFonts w:ascii="Arial" w:hAnsi="Arial" w:cs="Arial"/>
          <w:b/>
          <w:bCs/>
          <w:sz w:val="22"/>
          <w:szCs w:val="22"/>
        </w:rPr>
      </w:pPr>
    </w:p>
    <w:p w14:paraId="01D50272" w14:textId="77777777" w:rsidR="002955BA" w:rsidRPr="00A15A1E" w:rsidRDefault="002955BA" w:rsidP="002955BA">
      <w:pPr>
        <w:jc w:val="center"/>
        <w:rPr>
          <w:rFonts w:ascii="Arial" w:hAnsi="Arial" w:cs="Arial"/>
          <w:b/>
          <w:bCs/>
          <w:sz w:val="22"/>
          <w:szCs w:val="22"/>
        </w:rPr>
      </w:pPr>
    </w:p>
    <w:p w14:paraId="63CB6EBB" w14:textId="476958D4" w:rsidR="002955BA" w:rsidRPr="00A15A1E" w:rsidRDefault="002955BA" w:rsidP="002955BA">
      <w:pPr>
        <w:jc w:val="center"/>
        <w:rPr>
          <w:rFonts w:ascii="Arial" w:hAnsi="Arial" w:cs="Arial"/>
          <w:b/>
          <w:bCs/>
          <w:sz w:val="22"/>
          <w:szCs w:val="22"/>
        </w:rPr>
      </w:pPr>
      <w:r w:rsidRPr="00A15A1E">
        <w:rPr>
          <w:rFonts w:ascii="Arial" w:hAnsi="Arial" w:cs="Arial"/>
          <w:b/>
          <w:bCs/>
          <w:sz w:val="22"/>
          <w:szCs w:val="22"/>
        </w:rPr>
        <w:t xml:space="preserve">PREGÃO PRESENCIAL N.º </w:t>
      </w:r>
      <w:r w:rsidR="00345631" w:rsidRPr="00A15A1E">
        <w:rPr>
          <w:rFonts w:ascii="Arial" w:hAnsi="Arial" w:cs="Arial"/>
          <w:b/>
          <w:bCs/>
          <w:sz w:val="22"/>
          <w:szCs w:val="22"/>
        </w:rPr>
        <w:t>02/2022</w:t>
      </w:r>
    </w:p>
    <w:p w14:paraId="0E63F94B" w14:textId="77777777" w:rsidR="002955BA" w:rsidRPr="00A15A1E" w:rsidRDefault="002955BA" w:rsidP="002955BA">
      <w:pPr>
        <w:jc w:val="center"/>
        <w:rPr>
          <w:rFonts w:ascii="Arial" w:hAnsi="Arial" w:cs="Arial"/>
          <w:b/>
          <w:bCs/>
          <w:sz w:val="22"/>
          <w:szCs w:val="22"/>
        </w:rPr>
      </w:pPr>
    </w:p>
    <w:p w14:paraId="2C5F784E" w14:textId="77777777" w:rsidR="002955BA" w:rsidRPr="00A15A1E" w:rsidRDefault="002955BA" w:rsidP="002955BA">
      <w:pPr>
        <w:jc w:val="center"/>
        <w:rPr>
          <w:rFonts w:ascii="Arial" w:hAnsi="Arial" w:cs="Arial"/>
          <w:b/>
          <w:bCs/>
          <w:sz w:val="22"/>
          <w:szCs w:val="22"/>
        </w:rPr>
      </w:pPr>
    </w:p>
    <w:p w14:paraId="65971BCE" w14:textId="77777777" w:rsidR="002955BA" w:rsidRPr="00A15A1E" w:rsidRDefault="002955BA" w:rsidP="002955BA">
      <w:pPr>
        <w:spacing w:line="480" w:lineRule="auto"/>
        <w:ind w:firstLine="708"/>
        <w:jc w:val="both"/>
        <w:rPr>
          <w:rFonts w:ascii="Arial" w:hAnsi="Arial" w:cs="Arial"/>
          <w:sz w:val="22"/>
          <w:szCs w:val="22"/>
        </w:rPr>
      </w:pPr>
      <w:r w:rsidRPr="00A15A1E">
        <w:rPr>
          <w:rFonts w:ascii="Arial" w:hAnsi="Arial" w:cs="Arial"/>
          <w:sz w:val="22"/>
          <w:szCs w:val="22"/>
        </w:rPr>
        <w:t xml:space="preserve">A (nome da licitante), inscrita no CNPJ sob n.º ____________________, e Inscrição Estadual n.º ____________________, por intermédio de seu representante legal o Sr. ____________________, portador do RG n.º ____________________ e CPF n.º ____________________, </w:t>
      </w:r>
      <w:r w:rsidRPr="00A15A1E">
        <w:rPr>
          <w:rFonts w:ascii="Arial" w:hAnsi="Arial" w:cs="Arial"/>
          <w:b/>
          <w:bCs/>
          <w:sz w:val="22"/>
          <w:szCs w:val="22"/>
        </w:rPr>
        <w:t xml:space="preserve">DECLARA </w:t>
      </w:r>
      <w:r w:rsidRPr="00A15A1E">
        <w:rPr>
          <w:rFonts w:ascii="Arial" w:hAnsi="Arial" w:cs="Arial"/>
          <w:sz w:val="22"/>
          <w:szCs w:val="22"/>
        </w:rPr>
        <w:t>expressamente que conhece e aceita o inteiro teor do Edital do Pregão em epígrafe, bem como, que recebeu todos os documentos e informações necessárias para o cumprimento integral das obrigações desta licitação.</w:t>
      </w:r>
    </w:p>
    <w:p w14:paraId="71129502" w14:textId="77777777" w:rsidR="002955BA" w:rsidRPr="00A15A1E" w:rsidRDefault="002955BA" w:rsidP="002955BA">
      <w:pPr>
        <w:jc w:val="both"/>
        <w:rPr>
          <w:rFonts w:ascii="Arial" w:hAnsi="Arial" w:cs="Arial"/>
          <w:sz w:val="22"/>
          <w:szCs w:val="22"/>
        </w:rPr>
      </w:pPr>
    </w:p>
    <w:p w14:paraId="70EB727F" w14:textId="77777777" w:rsidR="002955BA" w:rsidRPr="00A15A1E" w:rsidRDefault="002955BA" w:rsidP="002955BA">
      <w:pPr>
        <w:jc w:val="both"/>
        <w:rPr>
          <w:rFonts w:ascii="Arial" w:hAnsi="Arial" w:cs="Arial"/>
          <w:sz w:val="22"/>
          <w:szCs w:val="22"/>
        </w:rPr>
      </w:pPr>
    </w:p>
    <w:p w14:paraId="13946D3F" w14:textId="19686287" w:rsidR="002955BA" w:rsidRPr="00A15A1E" w:rsidRDefault="002955BA" w:rsidP="00164F56">
      <w:pPr>
        <w:jc w:val="right"/>
        <w:rPr>
          <w:rFonts w:ascii="Arial" w:hAnsi="Arial" w:cs="Arial"/>
          <w:sz w:val="22"/>
          <w:szCs w:val="22"/>
        </w:rPr>
      </w:pPr>
      <w:r w:rsidRPr="00A15A1E">
        <w:rPr>
          <w:rFonts w:ascii="Arial" w:hAnsi="Arial" w:cs="Arial"/>
          <w:sz w:val="22"/>
          <w:szCs w:val="22"/>
        </w:rPr>
        <w:t xml:space="preserve">____________________, em _____ de __________ </w:t>
      </w:r>
      <w:proofErr w:type="spellStart"/>
      <w:r w:rsidRPr="00A15A1E">
        <w:rPr>
          <w:rFonts w:ascii="Arial" w:hAnsi="Arial" w:cs="Arial"/>
          <w:sz w:val="22"/>
          <w:szCs w:val="22"/>
        </w:rPr>
        <w:t>de</w:t>
      </w:r>
      <w:proofErr w:type="spellEnd"/>
      <w:r w:rsidRPr="00A15A1E">
        <w:rPr>
          <w:rFonts w:ascii="Arial" w:hAnsi="Arial" w:cs="Arial"/>
          <w:sz w:val="22"/>
          <w:szCs w:val="22"/>
        </w:rPr>
        <w:t xml:space="preserve"> 202</w:t>
      </w:r>
      <w:r w:rsidR="00345631" w:rsidRPr="00A15A1E">
        <w:rPr>
          <w:rFonts w:ascii="Arial" w:hAnsi="Arial" w:cs="Arial"/>
          <w:sz w:val="22"/>
          <w:szCs w:val="22"/>
        </w:rPr>
        <w:t>2</w:t>
      </w:r>
      <w:r w:rsidRPr="00A15A1E">
        <w:rPr>
          <w:rFonts w:ascii="Arial" w:hAnsi="Arial" w:cs="Arial"/>
          <w:sz w:val="22"/>
          <w:szCs w:val="22"/>
        </w:rPr>
        <w:t>.</w:t>
      </w:r>
    </w:p>
    <w:p w14:paraId="402FCE26" w14:textId="77777777" w:rsidR="002955BA" w:rsidRPr="00A15A1E" w:rsidRDefault="002955BA" w:rsidP="002955BA">
      <w:pPr>
        <w:rPr>
          <w:rFonts w:ascii="Arial" w:hAnsi="Arial" w:cs="Arial"/>
          <w:sz w:val="22"/>
          <w:szCs w:val="22"/>
        </w:rPr>
      </w:pPr>
    </w:p>
    <w:p w14:paraId="05044D7E" w14:textId="77777777" w:rsidR="002955BA" w:rsidRPr="00A15A1E" w:rsidRDefault="002955BA" w:rsidP="002955BA">
      <w:pPr>
        <w:rPr>
          <w:rFonts w:ascii="Arial" w:hAnsi="Arial" w:cs="Arial"/>
          <w:sz w:val="22"/>
          <w:szCs w:val="22"/>
        </w:rPr>
      </w:pPr>
    </w:p>
    <w:p w14:paraId="111D8B68" w14:textId="77777777" w:rsidR="002955BA" w:rsidRPr="00A15A1E" w:rsidRDefault="002955BA" w:rsidP="002955BA">
      <w:pPr>
        <w:jc w:val="center"/>
        <w:rPr>
          <w:rFonts w:ascii="Arial" w:hAnsi="Arial" w:cs="Arial"/>
          <w:sz w:val="22"/>
          <w:szCs w:val="22"/>
        </w:rPr>
      </w:pPr>
    </w:p>
    <w:p w14:paraId="3579C3D6" w14:textId="77777777" w:rsidR="002955BA" w:rsidRPr="00A15A1E" w:rsidRDefault="002955BA" w:rsidP="002955BA">
      <w:pPr>
        <w:jc w:val="center"/>
        <w:rPr>
          <w:rFonts w:ascii="Arial" w:hAnsi="Arial" w:cs="Arial"/>
          <w:sz w:val="22"/>
          <w:szCs w:val="22"/>
        </w:rPr>
      </w:pPr>
    </w:p>
    <w:p w14:paraId="1B5AC548" w14:textId="77777777" w:rsidR="002955BA" w:rsidRPr="00A15A1E" w:rsidRDefault="002955BA" w:rsidP="002955BA">
      <w:pPr>
        <w:jc w:val="center"/>
        <w:rPr>
          <w:rFonts w:ascii="Arial" w:hAnsi="Arial" w:cs="Arial"/>
          <w:sz w:val="22"/>
          <w:szCs w:val="22"/>
        </w:rPr>
      </w:pPr>
      <w:r w:rsidRPr="00A15A1E">
        <w:rPr>
          <w:rFonts w:ascii="Arial" w:hAnsi="Arial" w:cs="Arial"/>
          <w:sz w:val="22"/>
          <w:szCs w:val="22"/>
        </w:rPr>
        <w:t>__________________________________</w:t>
      </w:r>
    </w:p>
    <w:p w14:paraId="044F1B26" w14:textId="77777777" w:rsidR="002955BA" w:rsidRPr="00A15A1E" w:rsidRDefault="002955BA" w:rsidP="002955BA">
      <w:pPr>
        <w:jc w:val="center"/>
        <w:rPr>
          <w:rFonts w:ascii="Arial" w:hAnsi="Arial" w:cs="Arial"/>
          <w:sz w:val="22"/>
          <w:szCs w:val="22"/>
        </w:rPr>
      </w:pPr>
      <w:r w:rsidRPr="00A15A1E">
        <w:rPr>
          <w:rFonts w:ascii="Arial" w:hAnsi="Arial" w:cs="Arial"/>
          <w:sz w:val="22"/>
          <w:szCs w:val="22"/>
        </w:rPr>
        <w:t>Nome e Assinatura do Representante</w:t>
      </w:r>
    </w:p>
    <w:p w14:paraId="69D138EC" w14:textId="77777777" w:rsidR="002955BA" w:rsidRPr="00A15A1E" w:rsidRDefault="002955BA" w:rsidP="002955BA">
      <w:pPr>
        <w:rPr>
          <w:rFonts w:ascii="Arial" w:hAnsi="Arial" w:cs="Arial"/>
          <w:sz w:val="22"/>
          <w:szCs w:val="22"/>
        </w:rPr>
      </w:pPr>
    </w:p>
    <w:p w14:paraId="1A81B7D0" w14:textId="77777777" w:rsidR="002955BA" w:rsidRPr="00A15A1E" w:rsidRDefault="002955BA" w:rsidP="002955BA">
      <w:pPr>
        <w:jc w:val="center"/>
        <w:rPr>
          <w:rFonts w:ascii="Arial" w:hAnsi="Arial" w:cs="Arial"/>
          <w:sz w:val="22"/>
          <w:szCs w:val="22"/>
        </w:rPr>
      </w:pPr>
    </w:p>
    <w:p w14:paraId="7D75669F" w14:textId="77777777" w:rsidR="002955BA" w:rsidRPr="00A15A1E" w:rsidRDefault="002955BA" w:rsidP="002955BA">
      <w:pPr>
        <w:jc w:val="center"/>
        <w:rPr>
          <w:rFonts w:ascii="Arial" w:hAnsi="Arial" w:cs="Arial"/>
          <w:sz w:val="22"/>
          <w:szCs w:val="22"/>
        </w:rPr>
      </w:pPr>
    </w:p>
    <w:p w14:paraId="1BEEED95" w14:textId="77777777" w:rsidR="002955BA" w:rsidRPr="00A15A1E" w:rsidRDefault="002955BA" w:rsidP="002955BA">
      <w:pPr>
        <w:jc w:val="center"/>
        <w:rPr>
          <w:rFonts w:ascii="Arial" w:hAnsi="Arial" w:cs="Arial"/>
          <w:sz w:val="22"/>
          <w:szCs w:val="22"/>
        </w:rPr>
      </w:pPr>
    </w:p>
    <w:p w14:paraId="381D1E82" w14:textId="77777777" w:rsidR="002955BA" w:rsidRPr="00A15A1E" w:rsidRDefault="002955BA" w:rsidP="002955BA">
      <w:pPr>
        <w:jc w:val="center"/>
        <w:rPr>
          <w:rFonts w:ascii="Arial" w:hAnsi="Arial" w:cs="Arial"/>
          <w:sz w:val="22"/>
          <w:szCs w:val="22"/>
        </w:rPr>
      </w:pPr>
      <w:r w:rsidRPr="00A15A1E">
        <w:rPr>
          <w:rFonts w:ascii="Arial" w:hAnsi="Arial" w:cs="Arial"/>
          <w:sz w:val="22"/>
          <w:szCs w:val="22"/>
        </w:rPr>
        <w:t>____________________</w:t>
      </w:r>
    </w:p>
    <w:p w14:paraId="50282F9A" w14:textId="77777777" w:rsidR="002955BA" w:rsidRPr="00A15A1E" w:rsidRDefault="002955BA" w:rsidP="002955BA">
      <w:pPr>
        <w:jc w:val="center"/>
        <w:rPr>
          <w:rFonts w:ascii="Arial" w:hAnsi="Arial" w:cs="Arial"/>
          <w:sz w:val="22"/>
          <w:szCs w:val="22"/>
        </w:rPr>
      </w:pPr>
      <w:r w:rsidRPr="00A15A1E">
        <w:rPr>
          <w:rFonts w:ascii="Arial" w:hAnsi="Arial" w:cs="Arial"/>
          <w:sz w:val="22"/>
          <w:szCs w:val="22"/>
        </w:rPr>
        <w:t>(Carimbo CNPJ)</w:t>
      </w:r>
    </w:p>
    <w:p w14:paraId="454887CE" w14:textId="31AF5D48" w:rsidR="002955BA" w:rsidRPr="00A15A1E" w:rsidRDefault="002955BA">
      <w:pPr>
        <w:jc w:val="center"/>
        <w:rPr>
          <w:rFonts w:ascii="Arial" w:eastAsia="Arial" w:hAnsi="Arial" w:cs="Arial"/>
          <w:sz w:val="22"/>
          <w:szCs w:val="22"/>
        </w:rPr>
      </w:pPr>
    </w:p>
    <w:p w14:paraId="2F9A5851" w14:textId="4F3AE800" w:rsidR="002955BA" w:rsidRPr="00A15A1E" w:rsidRDefault="002955BA">
      <w:pPr>
        <w:jc w:val="center"/>
        <w:rPr>
          <w:rFonts w:ascii="Arial" w:eastAsia="Arial" w:hAnsi="Arial" w:cs="Arial"/>
          <w:sz w:val="22"/>
          <w:szCs w:val="22"/>
        </w:rPr>
      </w:pPr>
    </w:p>
    <w:p w14:paraId="21E33A45" w14:textId="6464D1D6" w:rsidR="002955BA" w:rsidRDefault="002955BA">
      <w:pPr>
        <w:jc w:val="center"/>
        <w:rPr>
          <w:rFonts w:ascii="Arial" w:eastAsia="Arial" w:hAnsi="Arial" w:cs="Arial"/>
          <w:sz w:val="22"/>
          <w:szCs w:val="22"/>
        </w:rPr>
      </w:pPr>
    </w:p>
    <w:p w14:paraId="0AD2E8FE" w14:textId="5841217A" w:rsidR="00002FE3" w:rsidRDefault="00002FE3">
      <w:pPr>
        <w:jc w:val="center"/>
        <w:rPr>
          <w:rFonts w:ascii="Arial" w:eastAsia="Arial" w:hAnsi="Arial" w:cs="Arial"/>
          <w:sz w:val="22"/>
          <w:szCs w:val="22"/>
        </w:rPr>
      </w:pPr>
    </w:p>
    <w:p w14:paraId="55AE30EB" w14:textId="16977AEB" w:rsidR="00002FE3" w:rsidRDefault="00002FE3">
      <w:pPr>
        <w:jc w:val="center"/>
        <w:rPr>
          <w:rFonts w:ascii="Arial" w:eastAsia="Arial" w:hAnsi="Arial" w:cs="Arial"/>
          <w:sz w:val="22"/>
          <w:szCs w:val="22"/>
        </w:rPr>
      </w:pPr>
    </w:p>
    <w:p w14:paraId="4C535127" w14:textId="335D1F75" w:rsidR="00002FE3" w:rsidRDefault="00002FE3">
      <w:pPr>
        <w:jc w:val="center"/>
        <w:rPr>
          <w:rFonts w:ascii="Arial" w:eastAsia="Arial" w:hAnsi="Arial" w:cs="Arial"/>
          <w:sz w:val="22"/>
          <w:szCs w:val="22"/>
        </w:rPr>
      </w:pPr>
    </w:p>
    <w:p w14:paraId="168CA0A0" w14:textId="77777777" w:rsidR="00002FE3" w:rsidRPr="00A15A1E" w:rsidRDefault="00002FE3">
      <w:pPr>
        <w:jc w:val="center"/>
        <w:rPr>
          <w:rFonts w:ascii="Arial" w:eastAsia="Arial" w:hAnsi="Arial" w:cs="Arial"/>
          <w:sz w:val="22"/>
          <w:szCs w:val="22"/>
        </w:rPr>
      </w:pPr>
    </w:p>
    <w:p w14:paraId="0139B20B" w14:textId="776392FD" w:rsidR="002955BA" w:rsidRPr="00A15A1E" w:rsidRDefault="002955BA">
      <w:pPr>
        <w:jc w:val="center"/>
        <w:rPr>
          <w:rFonts w:ascii="Arial" w:eastAsia="Arial" w:hAnsi="Arial" w:cs="Arial"/>
          <w:sz w:val="22"/>
          <w:szCs w:val="22"/>
        </w:rPr>
      </w:pPr>
    </w:p>
    <w:p w14:paraId="420ADED5" w14:textId="77777777" w:rsidR="002F75FD" w:rsidRPr="00A15A1E" w:rsidRDefault="002F75FD">
      <w:pPr>
        <w:jc w:val="center"/>
        <w:rPr>
          <w:rFonts w:ascii="Arial" w:eastAsia="Arial" w:hAnsi="Arial" w:cs="Arial"/>
          <w:sz w:val="22"/>
          <w:szCs w:val="22"/>
        </w:rPr>
      </w:pPr>
    </w:p>
    <w:p w14:paraId="56149A2A" w14:textId="77777777" w:rsidR="00AA7460" w:rsidRDefault="00AA7460" w:rsidP="002955BA">
      <w:pPr>
        <w:jc w:val="center"/>
        <w:rPr>
          <w:rFonts w:ascii="Arial" w:hAnsi="Arial" w:cs="Arial"/>
          <w:b/>
          <w:bCs/>
          <w:sz w:val="22"/>
          <w:szCs w:val="22"/>
          <w:u w:val="single"/>
        </w:rPr>
      </w:pPr>
    </w:p>
    <w:p w14:paraId="7B6A5FDA" w14:textId="77777777" w:rsidR="00AA7460" w:rsidRDefault="00AA7460" w:rsidP="002955BA">
      <w:pPr>
        <w:jc w:val="center"/>
        <w:rPr>
          <w:rFonts w:ascii="Arial" w:hAnsi="Arial" w:cs="Arial"/>
          <w:b/>
          <w:bCs/>
          <w:sz w:val="22"/>
          <w:szCs w:val="22"/>
          <w:u w:val="single"/>
        </w:rPr>
      </w:pPr>
    </w:p>
    <w:p w14:paraId="125DC990" w14:textId="77777777" w:rsidR="00AA7460" w:rsidRDefault="00AA7460" w:rsidP="002955BA">
      <w:pPr>
        <w:jc w:val="center"/>
        <w:rPr>
          <w:rFonts w:ascii="Arial" w:hAnsi="Arial" w:cs="Arial"/>
          <w:b/>
          <w:bCs/>
          <w:sz w:val="22"/>
          <w:szCs w:val="22"/>
          <w:u w:val="single"/>
        </w:rPr>
      </w:pPr>
    </w:p>
    <w:p w14:paraId="52D76C0C" w14:textId="3AEC3298" w:rsidR="002955BA" w:rsidRPr="00A15A1E" w:rsidRDefault="002955BA" w:rsidP="002955BA">
      <w:pPr>
        <w:jc w:val="center"/>
        <w:rPr>
          <w:rFonts w:ascii="Arial" w:hAnsi="Arial" w:cs="Arial"/>
          <w:b/>
          <w:bCs/>
          <w:sz w:val="22"/>
          <w:szCs w:val="22"/>
          <w:u w:val="single"/>
        </w:rPr>
      </w:pPr>
      <w:r w:rsidRPr="00A15A1E">
        <w:rPr>
          <w:rFonts w:ascii="Arial" w:hAnsi="Arial" w:cs="Arial"/>
          <w:b/>
          <w:bCs/>
          <w:sz w:val="22"/>
          <w:szCs w:val="22"/>
          <w:u w:val="single"/>
        </w:rPr>
        <w:lastRenderedPageBreak/>
        <w:t>ANEXO V</w:t>
      </w:r>
    </w:p>
    <w:p w14:paraId="2D58F4C8" w14:textId="77777777" w:rsidR="002955BA" w:rsidRPr="00A15A1E" w:rsidRDefault="002955BA" w:rsidP="002955BA">
      <w:pPr>
        <w:jc w:val="center"/>
        <w:rPr>
          <w:rFonts w:ascii="Arial" w:hAnsi="Arial" w:cs="Arial"/>
          <w:b/>
          <w:bCs/>
          <w:sz w:val="22"/>
          <w:szCs w:val="22"/>
        </w:rPr>
      </w:pPr>
    </w:p>
    <w:p w14:paraId="48B37020" w14:textId="77777777" w:rsidR="002955BA" w:rsidRPr="00A15A1E" w:rsidRDefault="002955BA" w:rsidP="002955BA">
      <w:pPr>
        <w:jc w:val="center"/>
        <w:rPr>
          <w:rFonts w:ascii="Arial" w:hAnsi="Arial" w:cs="Arial"/>
          <w:b/>
          <w:bCs/>
          <w:sz w:val="22"/>
          <w:szCs w:val="22"/>
        </w:rPr>
      </w:pPr>
      <w:r w:rsidRPr="00A15A1E">
        <w:rPr>
          <w:rFonts w:ascii="Arial" w:hAnsi="Arial" w:cs="Arial"/>
          <w:b/>
          <w:bCs/>
          <w:sz w:val="22"/>
          <w:szCs w:val="22"/>
        </w:rPr>
        <w:t>DECLARAÇÃO DE NÃO EMPREGO DE MENOR</w:t>
      </w:r>
    </w:p>
    <w:p w14:paraId="26E162CE" w14:textId="77777777" w:rsidR="002955BA" w:rsidRPr="00A15A1E" w:rsidRDefault="002955BA" w:rsidP="002955BA">
      <w:pPr>
        <w:jc w:val="center"/>
        <w:rPr>
          <w:rFonts w:ascii="Arial" w:hAnsi="Arial" w:cs="Arial"/>
          <w:b/>
          <w:bCs/>
          <w:color w:val="FF0000"/>
          <w:sz w:val="22"/>
          <w:szCs w:val="22"/>
        </w:rPr>
      </w:pPr>
      <w:r w:rsidRPr="00A15A1E">
        <w:rPr>
          <w:rFonts w:ascii="Arial" w:hAnsi="Arial" w:cs="Arial"/>
          <w:b/>
          <w:bCs/>
          <w:color w:val="FF0000"/>
          <w:sz w:val="22"/>
          <w:szCs w:val="22"/>
        </w:rPr>
        <w:t>Observação: Este anexo deve ser apresentado em papel timbrado da empresa licitante.</w:t>
      </w:r>
    </w:p>
    <w:p w14:paraId="2F9830E2" w14:textId="77777777" w:rsidR="002955BA" w:rsidRPr="00A15A1E" w:rsidRDefault="002955BA" w:rsidP="002955BA">
      <w:pPr>
        <w:jc w:val="center"/>
        <w:rPr>
          <w:rFonts w:ascii="Arial" w:hAnsi="Arial" w:cs="Arial"/>
          <w:b/>
          <w:bCs/>
          <w:sz w:val="22"/>
          <w:szCs w:val="22"/>
        </w:rPr>
      </w:pPr>
    </w:p>
    <w:p w14:paraId="7C9822D8" w14:textId="77777777" w:rsidR="002955BA" w:rsidRPr="00A15A1E" w:rsidRDefault="002955BA" w:rsidP="002955BA">
      <w:pPr>
        <w:jc w:val="center"/>
        <w:rPr>
          <w:rFonts w:ascii="Arial" w:hAnsi="Arial" w:cs="Arial"/>
          <w:b/>
          <w:bCs/>
          <w:sz w:val="22"/>
          <w:szCs w:val="22"/>
        </w:rPr>
      </w:pPr>
    </w:p>
    <w:p w14:paraId="737DA304" w14:textId="54AAE039" w:rsidR="002955BA" w:rsidRPr="00A15A1E" w:rsidRDefault="002955BA" w:rsidP="002955BA">
      <w:pPr>
        <w:jc w:val="center"/>
        <w:rPr>
          <w:rFonts w:ascii="Arial" w:hAnsi="Arial" w:cs="Arial"/>
          <w:b/>
          <w:bCs/>
          <w:sz w:val="22"/>
          <w:szCs w:val="22"/>
        </w:rPr>
      </w:pPr>
      <w:r w:rsidRPr="00A15A1E">
        <w:rPr>
          <w:rFonts w:ascii="Arial" w:hAnsi="Arial" w:cs="Arial"/>
          <w:b/>
          <w:bCs/>
          <w:sz w:val="22"/>
          <w:szCs w:val="22"/>
        </w:rPr>
        <w:t xml:space="preserve">PREGÃO PRESENCIAL N.º </w:t>
      </w:r>
      <w:r w:rsidR="00345631" w:rsidRPr="00A15A1E">
        <w:rPr>
          <w:rFonts w:ascii="Arial" w:hAnsi="Arial" w:cs="Arial"/>
          <w:b/>
          <w:bCs/>
          <w:sz w:val="22"/>
          <w:szCs w:val="22"/>
        </w:rPr>
        <w:t>02/2022</w:t>
      </w:r>
    </w:p>
    <w:p w14:paraId="35E3B5AF" w14:textId="77777777" w:rsidR="002955BA" w:rsidRPr="00A15A1E" w:rsidRDefault="002955BA" w:rsidP="002955BA">
      <w:pPr>
        <w:jc w:val="center"/>
        <w:rPr>
          <w:rFonts w:ascii="Arial" w:hAnsi="Arial" w:cs="Arial"/>
          <w:b/>
          <w:bCs/>
          <w:sz w:val="22"/>
          <w:szCs w:val="22"/>
        </w:rPr>
      </w:pPr>
    </w:p>
    <w:p w14:paraId="7BBDBD55" w14:textId="77777777" w:rsidR="002955BA" w:rsidRPr="00A15A1E" w:rsidRDefault="002955BA" w:rsidP="002955BA">
      <w:pPr>
        <w:jc w:val="center"/>
        <w:rPr>
          <w:rFonts w:ascii="Arial" w:hAnsi="Arial" w:cs="Arial"/>
          <w:b/>
          <w:bCs/>
          <w:sz w:val="22"/>
          <w:szCs w:val="22"/>
        </w:rPr>
      </w:pPr>
    </w:p>
    <w:p w14:paraId="39156003" w14:textId="77777777" w:rsidR="002955BA" w:rsidRPr="00A15A1E" w:rsidRDefault="002955BA" w:rsidP="002955BA">
      <w:pPr>
        <w:spacing w:line="480" w:lineRule="auto"/>
        <w:ind w:firstLine="708"/>
        <w:jc w:val="both"/>
        <w:rPr>
          <w:rFonts w:ascii="Arial" w:hAnsi="Arial" w:cs="Arial"/>
          <w:sz w:val="22"/>
          <w:szCs w:val="22"/>
        </w:rPr>
      </w:pPr>
      <w:r w:rsidRPr="00A15A1E">
        <w:rPr>
          <w:rFonts w:ascii="Arial" w:hAnsi="Arial" w:cs="Arial"/>
          <w:sz w:val="22"/>
          <w:szCs w:val="22"/>
        </w:rPr>
        <w:t xml:space="preserve">A (nome da licitante), inscrita no CNPJ sob n.º ____________________, e Inscrição Estadual n.º ____________________, por intermédio de seu representante legal o Sr. ____________________, portador do RG n.º ____________________ e CPF n.º ____________________, </w:t>
      </w:r>
      <w:r w:rsidRPr="00A15A1E">
        <w:rPr>
          <w:rFonts w:ascii="Arial" w:hAnsi="Arial" w:cs="Arial"/>
          <w:b/>
          <w:bCs/>
          <w:sz w:val="22"/>
          <w:szCs w:val="22"/>
        </w:rPr>
        <w:t>DECLARA</w:t>
      </w:r>
      <w:r w:rsidRPr="00A15A1E">
        <w:rPr>
          <w:rFonts w:ascii="Arial" w:hAnsi="Arial" w:cs="Arial"/>
          <w:sz w:val="22"/>
          <w:szCs w:val="22"/>
        </w:rPr>
        <w:t>, para fins do disposto no inciso V do artigo 27 da Lei Federal n.º 8.666 atualizada, que não emprega menor de 18 (dezoito) anos em trabalho noturno, perigoso ou insalubre e não emprega menor de 16 (dezesseis) anos, salvo na condição de aprendiz, a partir dos 14 (quatorze) anos.</w:t>
      </w:r>
    </w:p>
    <w:p w14:paraId="04112FEE" w14:textId="77777777" w:rsidR="002955BA" w:rsidRPr="00A15A1E" w:rsidRDefault="002955BA" w:rsidP="002955BA">
      <w:pPr>
        <w:jc w:val="both"/>
        <w:rPr>
          <w:rFonts w:ascii="Arial" w:hAnsi="Arial" w:cs="Arial"/>
          <w:sz w:val="22"/>
          <w:szCs w:val="22"/>
        </w:rPr>
      </w:pPr>
    </w:p>
    <w:p w14:paraId="226872F6" w14:textId="77777777" w:rsidR="002955BA" w:rsidRPr="00A15A1E" w:rsidRDefault="002955BA" w:rsidP="004340ED">
      <w:pPr>
        <w:jc w:val="center"/>
        <w:rPr>
          <w:rFonts w:ascii="Arial" w:hAnsi="Arial" w:cs="Arial"/>
          <w:sz w:val="22"/>
          <w:szCs w:val="22"/>
        </w:rPr>
      </w:pPr>
    </w:p>
    <w:p w14:paraId="1C0F155F" w14:textId="1F3D4162" w:rsidR="002955BA" w:rsidRPr="00A15A1E" w:rsidRDefault="002955BA" w:rsidP="00164F56">
      <w:pPr>
        <w:jc w:val="right"/>
        <w:rPr>
          <w:rFonts w:ascii="Arial" w:hAnsi="Arial" w:cs="Arial"/>
          <w:sz w:val="22"/>
          <w:szCs w:val="22"/>
        </w:rPr>
      </w:pPr>
      <w:r w:rsidRPr="00A15A1E">
        <w:rPr>
          <w:rFonts w:ascii="Arial" w:hAnsi="Arial" w:cs="Arial"/>
          <w:sz w:val="22"/>
          <w:szCs w:val="22"/>
        </w:rPr>
        <w:t xml:space="preserve">____________________, em _____ de __________ </w:t>
      </w:r>
      <w:proofErr w:type="spellStart"/>
      <w:r w:rsidRPr="00A15A1E">
        <w:rPr>
          <w:rFonts w:ascii="Arial" w:hAnsi="Arial" w:cs="Arial"/>
          <w:sz w:val="22"/>
          <w:szCs w:val="22"/>
        </w:rPr>
        <w:t>de</w:t>
      </w:r>
      <w:proofErr w:type="spellEnd"/>
      <w:r w:rsidRPr="00A15A1E">
        <w:rPr>
          <w:rFonts w:ascii="Arial" w:hAnsi="Arial" w:cs="Arial"/>
          <w:sz w:val="22"/>
          <w:szCs w:val="22"/>
        </w:rPr>
        <w:t xml:space="preserve"> 202</w:t>
      </w:r>
      <w:r w:rsidR="004340ED" w:rsidRPr="00A15A1E">
        <w:rPr>
          <w:rFonts w:ascii="Arial" w:hAnsi="Arial" w:cs="Arial"/>
          <w:sz w:val="22"/>
          <w:szCs w:val="22"/>
        </w:rPr>
        <w:t>2</w:t>
      </w:r>
      <w:r w:rsidRPr="00A15A1E">
        <w:rPr>
          <w:rFonts w:ascii="Arial" w:hAnsi="Arial" w:cs="Arial"/>
          <w:sz w:val="22"/>
          <w:szCs w:val="22"/>
        </w:rPr>
        <w:t>.</w:t>
      </w:r>
    </w:p>
    <w:p w14:paraId="09B3945D" w14:textId="77777777" w:rsidR="002955BA" w:rsidRPr="00A15A1E" w:rsidRDefault="002955BA" w:rsidP="002955BA">
      <w:pPr>
        <w:rPr>
          <w:rFonts w:ascii="Arial" w:hAnsi="Arial" w:cs="Arial"/>
          <w:sz w:val="22"/>
          <w:szCs w:val="22"/>
        </w:rPr>
      </w:pPr>
    </w:p>
    <w:p w14:paraId="494F65C3" w14:textId="77777777" w:rsidR="002955BA" w:rsidRPr="00A15A1E" w:rsidRDefault="002955BA" w:rsidP="002955BA">
      <w:pPr>
        <w:rPr>
          <w:rFonts w:ascii="Arial" w:hAnsi="Arial" w:cs="Arial"/>
          <w:sz w:val="22"/>
          <w:szCs w:val="22"/>
        </w:rPr>
      </w:pPr>
    </w:p>
    <w:p w14:paraId="05FFC99A" w14:textId="77777777" w:rsidR="002955BA" w:rsidRPr="00A15A1E" w:rsidRDefault="002955BA" w:rsidP="002955BA">
      <w:pPr>
        <w:jc w:val="center"/>
        <w:rPr>
          <w:rFonts w:ascii="Arial" w:hAnsi="Arial" w:cs="Arial"/>
          <w:sz w:val="22"/>
          <w:szCs w:val="22"/>
        </w:rPr>
      </w:pPr>
    </w:p>
    <w:p w14:paraId="40E5D1AB" w14:textId="77777777" w:rsidR="002955BA" w:rsidRPr="00A15A1E" w:rsidRDefault="002955BA" w:rsidP="002955BA">
      <w:pPr>
        <w:jc w:val="center"/>
        <w:rPr>
          <w:rFonts w:ascii="Arial" w:hAnsi="Arial" w:cs="Arial"/>
          <w:sz w:val="22"/>
          <w:szCs w:val="22"/>
        </w:rPr>
      </w:pPr>
    </w:p>
    <w:p w14:paraId="4BA953DA" w14:textId="77777777" w:rsidR="002955BA" w:rsidRPr="00A15A1E" w:rsidRDefault="002955BA" w:rsidP="002955BA">
      <w:pPr>
        <w:jc w:val="center"/>
        <w:rPr>
          <w:rFonts w:ascii="Arial" w:hAnsi="Arial" w:cs="Arial"/>
          <w:sz w:val="22"/>
          <w:szCs w:val="22"/>
        </w:rPr>
      </w:pPr>
      <w:r w:rsidRPr="00A15A1E">
        <w:rPr>
          <w:rFonts w:ascii="Arial" w:hAnsi="Arial" w:cs="Arial"/>
          <w:sz w:val="22"/>
          <w:szCs w:val="22"/>
        </w:rPr>
        <w:t>__________________________________</w:t>
      </w:r>
    </w:p>
    <w:p w14:paraId="3A02BE05" w14:textId="77777777" w:rsidR="002955BA" w:rsidRPr="00A15A1E" w:rsidRDefault="002955BA" w:rsidP="002955BA">
      <w:pPr>
        <w:jc w:val="center"/>
        <w:rPr>
          <w:rFonts w:ascii="Arial" w:hAnsi="Arial" w:cs="Arial"/>
          <w:sz w:val="22"/>
          <w:szCs w:val="22"/>
        </w:rPr>
      </w:pPr>
      <w:r w:rsidRPr="00A15A1E">
        <w:rPr>
          <w:rFonts w:ascii="Arial" w:hAnsi="Arial" w:cs="Arial"/>
          <w:sz w:val="22"/>
          <w:szCs w:val="22"/>
        </w:rPr>
        <w:t>Nome e Assinatura do Representante</w:t>
      </w:r>
    </w:p>
    <w:p w14:paraId="164087E8" w14:textId="77777777" w:rsidR="002955BA" w:rsidRPr="00A15A1E" w:rsidRDefault="002955BA" w:rsidP="002955BA">
      <w:pPr>
        <w:rPr>
          <w:rFonts w:ascii="Arial" w:hAnsi="Arial" w:cs="Arial"/>
          <w:sz w:val="22"/>
          <w:szCs w:val="22"/>
        </w:rPr>
      </w:pPr>
    </w:p>
    <w:p w14:paraId="44AA8AB3" w14:textId="77777777" w:rsidR="002955BA" w:rsidRPr="00A15A1E" w:rsidRDefault="002955BA" w:rsidP="002955BA">
      <w:pPr>
        <w:jc w:val="center"/>
        <w:rPr>
          <w:rFonts w:ascii="Arial" w:hAnsi="Arial" w:cs="Arial"/>
          <w:sz w:val="22"/>
          <w:szCs w:val="22"/>
        </w:rPr>
      </w:pPr>
    </w:p>
    <w:p w14:paraId="5D97D070" w14:textId="77777777" w:rsidR="002955BA" w:rsidRPr="00A15A1E" w:rsidRDefault="002955BA" w:rsidP="002955BA">
      <w:pPr>
        <w:jc w:val="center"/>
        <w:rPr>
          <w:rFonts w:ascii="Arial" w:hAnsi="Arial" w:cs="Arial"/>
          <w:sz w:val="22"/>
          <w:szCs w:val="22"/>
        </w:rPr>
      </w:pPr>
    </w:p>
    <w:p w14:paraId="2424499B" w14:textId="77777777" w:rsidR="002955BA" w:rsidRPr="00A15A1E" w:rsidRDefault="002955BA" w:rsidP="002955BA">
      <w:pPr>
        <w:jc w:val="center"/>
        <w:rPr>
          <w:rFonts w:ascii="Arial" w:hAnsi="Arial" w:cs="Arial"/>
          <w:sz w:val="22"/>
          <w:szCs w:val="22"/>
        </w:rPr>
      </w:pPr>
    </w:p>
    <w:p w14:paraId="1F288EE3" w14:textId="77777777" w:rsidR="002955BA" w:rsidRPr="00A15A1E" w:rsidRDefault="002955BA" w:rsidP="002955BA">
      <w:pPr>
        <w:jc w:val="center"/>
        <w:rPr>
          <w:rFonts w:ascii="Arial" w:hAnsi="Arial" w:cs="Arial"/>
          <w:sz w:val="22"/>
          <w:szCs w:val="22"/>
        </w:rPr>
      </w:pPr>
      <w:r w:rsidRPr="00A15A1E">
        <w:rPr>
          <w:rFonts w:ascii="Arial" w:hAnsi="Arial" w:cs="Arial"/>
          <w:sz w:val="22"/>
          <w:szCs w:val="22"/>
        </w:rPr>
        <w:t>____________________</w:t>
      </w:r>
    </w:p>
    <w:p w14:paraId="71FE4A31" w14:textId="77777777" w:rsidR="002955BA" w:rsidRPr="00A15A1E" w:rsidRDefault="002955BA" w:rsidP="002955BA">
      <w:pPr>
        <w:jc w:val="center"/>
        <w:rPr>
          <w:rFonts w:ascii="Arial" w:hAnsi="Arial" w:cs="Arial"/>
          <w:sz w:val="22"/>
          <w:szCs w:val="22"/>
        </w:rPr>
      </w:pPr>
      <w:r w:rsidRPr="00A15A1E">
        <w:rPr>
          <w:rFonts w:ascii="Arial" w:hAnsi="Arial" w:cs="Arial"/>
          <w:sz w:val="22"/>
          <w:szCs w:val="22"/>
        </w:rPr>
        <w:t>(Carimbo CNPJ)</w:t>
      </w:r>
    </w:p>
    <w:p w14:paraId="6C92B284" w14:textId="596BBD16" w:rsidR="002955BA" w:rsidRPr="00A15A1E" w:rsidRDefault="002955BA">
      <w:pPr>
        <w:jc w:val="center"/>
        <w:rPr>
          <w:rFonts w:ascii="Arial" w:eastAsia="Arial" w:hAnsi="Arial" w:cs="Arial"/>
          <w:sz w:val="22"/>
          <w:szCs w:val="22"/>
        </w:rPr>
      </w:pPr>
    </w:p>
    <w:p w14:paraId="1541D667" w14:textId="19CAE5FE" w:rsidR="002955BA" w:rsidRPr="00A15A1E" w:rsidRDefault="002955BA">
      <w:pPr>
        <w:jc w:val="center"/>
        <w:rPr>
          <w:rFonts w:ascii="Arial" w:eastAsia="Arial" w:hAnsi="Arial" w:cs="Arial"/>
          <w:sz w:val="22"/>
          <w:szCs w:val="22"/>
        </w:rPr>
      </w:pPr>
    </w:p>
    <w:p w14:paraId="17E5FA12" w14:textId="6CB7523D" w:rsidR="002955BA" w:rsidRPr="00A15A1E" w:rsidRDefault="002955BA">
      <w:pPr>
        <w:jc w:val="center"/>
        <w:rPr>
          <w:rFonts w:ascii="Arial" w:eastAsia="Arial" w:hAnsi="Arial" w:cs="Arial"/>
          <w:sz w:val="22"/>
          <w:szCs w:val="22"/>
        </w:rPr>
      </w:pPr>
    </w:p>
    <w:p w14:paraId="4FDAD5DC" w14:textId="2BFADACA" w:rsidR="002955BA" w:rsidRDefault="002955BA">
      <w:pPr>
        <w:jc w:val="center"/>
        <w:rPr>
          <w:rFonts w:ascii="Arial" w:eastAsia="Arial" w:hAnsi="Arial" w:cs="Arial"/>
          <w:sz w:val="22"/>
          <w:szCs w:val="22"/>
        </w:rPr>
      </w:pPr>
    </w:p>
    <w:p w14:paraId="51A847DB" w14:textId="3FD9798C" w:rsidR="00002FE3" w:rsidRDefault="00002FE3">
      <w:pPr>
        <w:jc w:val="center"/>
        <w:rPr>
          <w:rFonts w:ascii="Arial" w:eastAsia="Arial" w:hAnsi="Arial" w:cs="Arial"/>
          <w:sz w:val="22"/>
          <w:szCs w:val="22"/>
        </w:rPr>
      </w:pPr>
    </w:p>
    <w:p w14:paraId="1518B34C" w14:textId="77777777" w:rsidR="00002FE3" w:rsidRPr="00A15A1E" w:rsidRDefault="00002FE3">
      <w:pPr>
        <w:jc w:val="center"/>
        <w:rPr>
          <w:rFonts w:ascii="Arial" w:eastAsia="Arial" w:hAnsi="Arial" w:cs="Arial"/>
          <w:sz w:val="22"/>
          <w:szCs w:val="22"/>
        </w:rPr>
      </w:pPr>
    </w:p>
    <w:p w14:paraId="77261AA5" w14:textId="0BD9191E" w:rsidR="002955BA" w:rsidRPr="00A15A1E" w:rsidRDefault="002955BA">
      <w:pPr>
        <w:jc w:val="center"/>
        <w:rPr>
          <w:rFonts w:ascii="Arial" w:eastAsia="Arial" w:hAnsi="Arial" w:cs="Arial"/>
          <w:sz w:val="22"/>
          <w:szCs w:val="22"/>
        </w:rPr>
      </w:pPr>
    </w:p>
    <w:p w14:paraId="2E13C8D7" w14:textId="77777777" w:rsidR="00AA7460" w:rsidRDefault="00AA7460" w:rsidP="002955BA">
      <w:pPr>
        <w:jc w:val="center"/>
        <w:rPr>
          <w:rFonts w:ascii="Arial" w:hAnsi="Arial" w:cs="Arial"/>
          <w:b/>
          <w:bCs/>
          <w:sz w:val="22"/>
          <w:szCs w:val="22"/>
          <w:u w:val="single"/>
        </w:rPr>
      </w:pPr>
    </w:p>
    <w:p w14:paraId="28694B91" w14:textId="77777777" w:rsidR="00AA7460" w:rsidRDefault="00AA7460" w:rsidP="002955BA">
      <w:pPr>
        <w:jc w:val="center"/>
        <w:rPr>
          <w:rFonts w:ascii="Arial" w:hAnsi="Arial" w:cs="Arial"/>
          <w:b/>
          <w:bCs/>
          <w:sz w:val="22"/>
          <w:szCs w:val="22"/>
          <w:u w:val="single"/>
        </w:rPr>
      </w:pPr>
    </w:p>
    <w:p w14:paraId="012409A0" w14:textId="77777777" w:rsidR="00AA7460" w:rsidRDefault="00AA7460" w:rsidP="002955BA">
      <w:pPr>
        <w:jc w:val="center"/>
        <w:rPr>
          <w:rFonts w:ascii="Arial" w:hAnsi="Arial" w:cs="Arial"/>
          <w:b/>
          <w:bCs/>
          <w:sz w:val="22"/>
          <w:szCs w:val="22"/>
          <w:u w:val="single"/>
        </w:rPr>
      </w:pPr>
    </w:p>
    <w:p w14:paraId="2C3ADC62" w14:textId="6A84BBC3" w:rsidR="002955BA" w:rsidRPr="00A15A1E" w:rsidRDefault="002955BA" w:rsidP="002955BA">
      <w:pPr>
        <w:jc w:val="center"/>
        <w:rPr>
          <w:rFonts w:ascii="Arial" w:hAnsi="Arial" w:cs="Arial"/>
          <w:b/>
          <w:bCs/>
          <w:sz w:val="22"/>
          <w:szCs w:val="22"/>
          <w:u w:val="single"/>
        </w:rPr>
      </w:pPr>
      <w:r w:rsidRPr="00A15A1E">
        <w:rPr>
          <w:rFonts w:ascii="Arial" w:hAnsi="Arial" w:cs="Arial"/>
          <w:b/>
          <w:bCs/>
          <w:sz w:val="22"/>
          <w:szCs w:val="22"/>
          <w:u w:val="single"/>
        </w:rPr>
        <w:lastRenderedPageBreak/>
        <w:t>ANEXO VI</w:t>
      </w:r>
    </w:p>
    <w:p w14:paraId="69257464" w14:textId="77777777" w:rsidR="002955BA" w:rsidRPr="00A15A1E" w:rsidRDefault="002955BA" w:rsidP="002955BA">
      <w:pPr>
        <w:jc w:val="center"/>
        <w:rPr>
          <w:rFonts w:ascii="Arial" w:hAnsi="Arial" w:cs="Arial"/>
          <w:b/>
          <w:bCs/>
          <w:sz w:val="22"/>
          <w:szCs w:val="22"/>
        </w:rPr>
      </w:pPr>
    </w:p>
    <w:p w14:paraId="5CEF1A89" w14:textId="77777777" w:rsidR="002955BA" w:rsidRPr="00A15A1E" w:rsidRDefault="002955BA" w:rsidP="002955BA">
      <w:pPr>
        <w:jc w:val="center"/>
        <w:rPr>
          <w:rFonts w:ascii="Arial" w:hAnsi="Arial" w:cs="Arial"/>
          <w:b/>
          <w:bCs/>
          <w:sz w:val="22"/>
          <w:szCs w:val="22"/>
        </w:rPr>
      </w:pPr>
      <w:r w:rsidRPr="00A15A1E">
        <w:rPr>
          <w:rFonts w:ascii="Arial" w:hAnsi="Arial" w:cs="Arial"/>
          <w:b/>
          <w:bCs/>
          <w:sz w:val="22"/>
          <w:szCs w:val="22"/>
        </w:rPr>
        <w:t>DECLARAÇÃO DE INEXISTÊNCIA DE FATOS IMPEDITIVOS</w:t>
      </w:r>
    </w:p>
    <w:p w14:paraId="5BD9DD6C" w14:textId="77777777" w:rsidR="002955BA" w:rsidRPr="00A15A1E" w:rsidRDefault="002955BA" w:rsidP="002955BA">
      <w:pPr>
        <w:jc w:val="center"/>
        <w:rPr>
          <w:rFonts w:ascii="Arial" w:hAnsi="Arial" w:cs="Arial"/>
          <w:b/>
          <w:bCs/>
          <w:color w:val="FF0000"/>
          <w:sz w:val="22"/>
          <w:szCs w:val="22"/>
        </w:rPr>
      </w:pPr>
      <w:r w:rsidRPr="00A15A1E">
        <w:rPr>
          <w:rFonts w:ascii="Arial" w:hAnsi="Arial" w:cs="Arial"/>
          <w:b/>
          <w:bCs/>
          <w:color w:val="FF0000"/>
          <w:sz w:val="22"/>
          <w:szCs w:val="22"/>
        </w:rPr>
        <w:t>Observação: Este anexo deve ser apresentado em papel timbrado da empresa licitante.</w:t>
      </w:r>
    </w:p>
    <w:p w14:paraId="50106867" w14:textId="77777777" w:rsidR="002955BA" w:rsidRPr="00A15A1E" w:rsidRDefault="002955BA" w:rsidP="002955BA">
      <w:pPr>
        <w:jc w:val="center"/>
        <w:rPr>
          <w:rFonts w:ascii="Arial" w:hAnsi="Arial" w:cs="Arial"/>
          <w:b/>
          <w:bCs/>
          <w:sz w:val="22"/>
          <w:szCs w:val="22"/>
        </w:rPr>
      </w:pPr>
    </w:p>
    <w:p w14:paraId="20820E0A" w14:textId="77777777" w:rsidR="002955BA" w:rsidRPr="00A15A1E" w:rsidRDefault="002955BA" w:rsidP="002955BA">
      <w:pPr>
        <w:jc w:val="center"/>
        <w:rPr>
          <w:rFonts w:ascii="Arial" w:hAnsi="Arial" w:cs="Arial"/>
          <w:b/>
          <w:bCs/>
          <w:sz w:val="22"/>
          <w:szCs w:val="22"/>
        </w:rPr>
      </w:pPr>
    </w:p>
    <w:p w14:paraId="38614836" w14:textId="0C01CB0F" w:rsidR="002955BA" w:rsidRPr="00A15A1E" w:rsidRDefault="002955BA" w:rsidP="002955BA">
      <w:pPr>
        <w:jc w:val="center"/>
        <w:rPr>
          <w:rFonts w:ascii="Arial" w:hAnsi="Arial" w:cs="Arial"/>
          <w:b/>
          <w:bCs/>
          <w:sz w:val="22"/>
          <w:szCs w:val="22"/>
        </w:rPr>
      </w:pPr>
      <w:r w:rsidRPr="00A15A1E">
        <w:rPr>
          <w:rFonts w:ascii="Arial" w:hAnsi="Arial" w:cs="Arial"/>
          <w:b/>
          <w:bCs/>
          <w:sz w:val="22"/>
          <w:szCs w:val="22"/>
        </w:rPr>
        <w:t xml:space="preserve">PREGÃO PRESENCIAL N.º </w:t>
      </w:r>
      <w:r w:rsidR="004340ED" w:rsidRPr="00A15A1E">
        <w:rPr>
          <w:rFonts w:ascii="Arial" w:hAnsi="Arial" w:cs="Arial"/>
          <w:b/>
          <w:bCs/>
          <w:sz w:val="22"/>
          <w:szCs w:val="22"/>
        </w:rPr>
        <w:t>02/2022</w:t>
      </w:r>
    </w:p>
    <w:p w14:paraId="071C0A66" w14:textId="77777777" w:rsidR="002955BA" w:rsidRPr="00A15A1E" w:rsidRDefault="002955BA" w:rsidP="002955BA">
      <w:pPr>
        <w:jc w:val="center"/>
        <w:rPr>
          <w:rFonts w:ascii="Arial" w:hAnsi="Arial" w:cs="Arial"/>
          <w:b/>
          <w:bCs/>
          <w:sz w:val="22"/>
          <w:szCs w:val="22"/>
        </w:rPr>
      </w:pPr>
    </w:p>
    <w:p w14:paraId="59C7A92B" w14:textId="77777777" w:rsidR="002955BA" w:rsidRPr="00A15A1E" w:rsidRDefault="002955BA" w:rsidP="002955BA">
      <w:pPr>
        <w:jc w:val="center"/>
        <w:rPr>
          <w:rFonts w:ascii="Arial" w:hAnsi="Arial" w:cs="Arial"/>
          <w:b/>
          <w:bCs/>
          <w:sz w:val="22"/>
          <w:szCs w:val="22"/>
        </w:rPr>
      </w:pPr>
    </w:p>
    <w:p w14:paraId="5BB1C6B6" w14:textId="77777777" w:rsidR="002955BA" w:rsidRPr="00A15A1E" w:rsidRDefault="002955BA" w:rsidP="002955BA">
      <w:pPr>
        <w:spacing w:line="480" w:lineRule="auto"/>
        <w:ind w:firstLine="708"/>
        <w:jc w:val="both"/>
        <w:rPr>
          <w:rFonts w:ascii="Arial" w:hAnsi="Arial" w:cs="Arial"/>
          <w:sz w:val="22"/>
          <w:szCs w:val="22"/>
        </w:rPr>
      </w:pPr>
      <w:r w:rsidRPr="00A15A1E">
        <w:rPr>
          <w:rFonts w:ascii="Arial" w:hAnsi="Arial" w:cs="Arial"/>
          <w:sz w:val="22"/>
          <w:szCs w:val="22"/>
        </w:rPr>
        <w:t xml:space="preserve">A (nome da licitante), inscrita no CNPJ sob n.º ____________________, e Inscrição Estadual n.º ____________________, por intermédio de seu representante legal o Sr. ____________________, portador do RG n.º ____________________ e CPF n.º ____________________, </w:t>
      </w:r>
      <w:r w:rsidRPr="00A15A1E">
        <w:rPr>
          <w:rFonts w:ascii="Arial" w:hAnsi="Arial" w:cs="Arial"/>
          <w:b/>
          <w:bCs/>
          <w:sz w:val="22"/>
          <w:szCs w:val="22"/>
        </w:rPr>
        <w:t>DECLARA</w:t>
      </w:r>
      <w:r w:rsidRPr="00A15A1E">
        <w:rPr>
          <w:rFonts w:ascii="Arial" w:hAnsi="Arial" w:cs="Arial"/>
          <w:sz w:val="22"/>
          <w:szCs w:val="22"/>
        </w:rPr>
        <w:t xml:space="preserve">, sob as penas da lei, que não está impedida de participar de licitação em qualquer órgão ou entidade da Administração Pública, direta ou indireta, federal, estadual ou municipal. </w:t>
      </w:r>
    </w:p>
    <w:p w14:paraId="4E212A21" w14:textId="77777777" w:rsidR="002955BA" w:rsidRPr="00A15A1E" w:rsidRDefault="002955BA" w:rsidP="002955BA">
      <w:pPr>
        <w:spacing w:line="480" w:lineRule="auto"/>
        <w:ind w:firstLine="708"/>
        <w:jc w:val="both"/>
        <w:rPr>
          <w:rFonts w:ascii="Arial" w:hAnsi="Arial" w:cs="Arial"/>
          <w:color w:val="FF0000"/>
          <w:sz w:val="22"/>
          <w:szCs w:val="22"/>
        </w:rPr>
      </w:pPr>
      <w:r w:rsidRPr="00A15A1E">
        <w:rPr>
          <w:rFonts w:ascii="Arial" w:hAnsi="Arial" w:cs="Arial"/>
          <w:b/>
          <w:bCs/>
          <w:sz w:val="22"/>
          <w:szCs w:val="22"/>
        </w:rPr>
        <w:t>DECLARA</w:t>
      </w:r>
      <w:r w:rsidRPr="00A15A1E">
        <w:rPr>
          <w:rFonts w:ascii="Arial" w:hAnsi="Arial" w:cs="Arial"/>
          <w:sz w:val="22"/>
          <w:szCs w:val="22"/>
        </w:rPr>
        <w:t>, também, que está obrigada sob as penas da lei, a declarar, quando de sua ocorrência, fatos supervenientes impeditivos de sua habilitação.</w:t>
      </w:r>
    </w:p>
    <w:p w14:paraId="695A110C" w14:textId="77777777" w:rsidR="002955BA" w:rsidRPr="00A15A1E" w:rsidRDefault="002955BA" w:rsidP="002955BA">
      <w:pPr>
        <w:jc w:val="both"/>
        <w:rPr>
          <w:rFonts w:ascii="Arial" w:hAnsi="Arial" w:cs="Arial"/>
          <w:sz w:val="22"/>
          <w:szCs w:val="22"/>
        </w:rPr>
      </w:pPr>
    </w:p>
    <w:p w14:paraId="3F4CEA20" w14:textId="77777777" w:rsidR="002955BA" w:rsidRPr="00A15A1E" w:rsidRDefault="002955BA" w:rsidP="002955BA">
      <w:pPr>
        <w:jc w:val="both"/>
        <w:rPr>
          <w:rFonts w:ascii="Arial" w:hAnsi="Arial" w:cs="Arial"/>
          <w:sz w:val="22"/>
          <w:szCs w:val="22"/>
        </w:rPr>
      </w:pPr>
    </w:p>
    <w:p w14:paraId="04BEB5A1" w14:textId="5FDF7F97" w:rsidR="002955BA" w:rsidRPr="00A15A1E" w:rsidRDefault="002955BA" w:rsidP="00164F56">
      <w:pPr>
        <w:jc w:val="right"/>
        <w:rPr>
          <w:rFonts w:ascii="Arial" w:hAnsi="Arial" w:cs="Arial"/>
          <w:sz w:val="22"/>
          <w:szCs w:val="22"/>
        </w:rPr>
      </w:pPr>
      <w:r w:rsidRPr="00A15A1E">
        <w:rPr>
          <w:rFonts w:ascii="Arial" w:hAnsi="Arial" w:cs="Arial"/>
          <w:sz w:val="22"/>
          <w:szCs w:val="22"/>
        </w:rPr>
        <w:t xml:space="preserve">____________________, em _____ de __________ </w:t>
      </w:r>
      <w:proofErr w:type="spellStart"/>
      <w:r w:rsidRPr="00A15A1E">
        <w:rPr>
          <w:rFonts w:ascii="Arial" w:hAnsi="Arial" w:cs="Arial"/>
          <w:sz w:val="22"/>
          <w:szCs w:val="22"/>
        </w:rPr>
        <w:t>de</w:t>
      </w:r>
      <w:proofErr w:type="spellEnd"/>
      <w:r w:rsidRPr="00A15A1E">
        <w:rPr>
          <w:rFonts w:ascii="Arial" w:hAnsi="Arial" w:cs="Arial"/>
          <w:sz w:val="22"/>
          <w:szCs w:val="22"/>
        </w:rPr>
        <w:t xml:space="preserve"> 202</w:t>
      </w:r>
      <w:r w:rsidR="004340ED" w:rsidRPr="00A15A1E">
        <w:rPr>
          <w:rFonts w:ascii="Arial" w:hAnsi="Arial" w:cs="Arial"/>
          <w:sz w:val="22"/>
          <w:szCs w:val="22"/>
        </w:rPr>
        <w:t>2</w:t>
      </w:r>
      <w:r w:rsidRPr="00A15A1E">
        <w:rPr>
          <w:rFonts w:ascii="Arial" w:hAnsi="Arial" w:cs="Arial"/>
          <w:sz w:val="22"/>
          <w:szCs w:val="22"/>
        </w:rPr>
        <w:t>.</w:t>
      </w:r>
    </w:p>
    <w:p w14:paraId="234A9976" w14:textId="77777777" w:rsidR="002955BA" w:rsidRPr="00A15A1E" w:rsidRDefault="002955BA" w:rsidP="002955BA">
      <w:pPr>
        <w:rPr>
          <w:rFonts w:ascii="Arial" w:hAnsi="Arial" w:cs="Arial"/>
          <w:sz w:val="22"/>
          <w:szCs w:val="22"/>
        </w:rPr>
      </w:pPr>
    </w:p>
    <w:p w14:paraId="7FEE11A4" w14:textId="77777777" w:rsidR="002955BA" w:rsidRPr="00A15A1E" w:rsidRDefault="002955BA" w:rsidP="002955BA">
      <w:pPr>
        <w:rPr>
          <w:rFonts w:ascii="Arial" w:hAnsi="Arial" w:cs="Arial"/>
          <w:sz w:val="22"/>
          <w:szCs w:val="22"/>
        </w:rPr>
      </w:pPr>
    </w:p>
    <w:p w14:paraId="6B27AF3F" w14:textId="77777777" w:rsidR="002955BA" w:rsidRPr="00A15A1E" w:rsidRDefault="002955BA" w:rsidP="002955BA">
      <w:pPr>
        <w:jc w:val="center"/>
        <w:rPr>
          <w:rFonts w:ascii="Arial" w:hAnsi="Arial" w:cs="Arial"/>
          <w:sz w:val="22"/>
          <w:szCs w:val="22"/>
        </w:rPr>
      </w:pPr>
    </w:p>
    <w:p w14:paraId="6C7AE8AA" w14:textId="77777777" w:rsidR="002955BA" w:rsidRPr="00A15A1E" w:rsidRDefault="002955BA" w:rsidP="002955BA">
      <w:pPr>
        <w:jc w:val="center"/>
        <w:rPr>
          <w:rFonts w:ascii="Arial" w:hAnsi="Arial" w:cs="Arial"/>
          <w:sz w:val="22"/>
          <w:szCs w:val="22"/>
        </w:rPr>
      </w:pPr>
    </w:p>
    <w:p w14:paraId="423CA770" w14:textId="77777777" w:rsidR="002955BA" w:rsidRPr="00A15A1E" w:rsidRDefault="002955BA" w:rsidP="002955BA">
      <w:pPr>
        <w:jc w:val="center"/>
        <w:rPr>
          <w:rFonts w:ascii="Arial" w:hAnsi="Arial" w:cs="Arial"/>
          <w:sz w:val="22"/>
          <w:szCs w:val="22"/>
        </w:rPr>
      </w:pPr>
      <w:r w:rsidRPr="00A15A1E">
        <w:rPr>
          <w:rFonts w:ascii="Arial" w:hAnsi="Arial" w:cs="Arial"/>
          <w:sz w:val="22"/>
          <w:szCs w:val="22"/>
        </w:rPr>
        <w:t>__________________________________</w:t>
      </w:r>
    </w:p>
    <w:p w14:paraId="2BF039E6" w14:textId="77777777" w:rsidR="002955BA" w:rsidRPr="00A15A1E" w:rsidRDefault="002955BA" w:rsidP="002955BA">
      <w:pPr>
        <w:jc w:val="center"/>
        <w:rPr>
          <w:rFonts w:ascii="Arial" w:hAnsi="Arial" w:cs="Arial"/>
          <w:sz w:val="22"/>
          <w:szCs w:val="22"/>
        </w:rPr>
      </w:pPr>
      <w:r w:rsidRPr="00A15A1E">
        <w:rPr>
          <w:rFonts w:ascii="Arial" w:hAnsi="Arial" w:cs="Arial"/>
          <w:sz w:val="22"/>
          <w:szCs w:val="22"/>
        </w:rPr>
        <w:t>Nome e Assinatura do Representante</w:t>
      </w:r>
    </w:p>
    <w:p w14:paraId="39E9E799" w14:textId="77777777" w:rsidR="002955BA" w:rsidRPr="00A15A1E" w:rsidRDefault="002955BA" w:rsidP="002955BA">
      <w:pPr>
        <w:rPr>
          <w:rFonts w:ascii="Arial" w:hAnsi="Arial" w:cs="Arial"/>
          <w:sz w:val="22"/>
          <w:szCs w:val="22"/>
        </w:rPr>
      </w:pPr>
    </w:p>
    <w:p w14:paraId="5D66B784" w14:textId="77777777" w:rsidR="002955BA" w:rsidRPr="00A15A1E" w:rsidRDefault="002955BA" w:rsidP="002955BA">
      <w:pPr>
        <w:jc w:val="center"/>
        <w:rPr>
          <w:rFonts w:ascii="Arial" w:hAnsi="Arial" w:cs="Arial"/>
          <w:sz w:val="22"/>
          <w:szCs w:val="22"/>
        </w:rPr>
      </w:pPr>
    </w:p>
    <w:p w14:paraId="489B221D" w14:textId="77777777" w:rsidR="002955BA" w:rsidRPr="00A15A1E" w:rsidRDefault="002955BA" w:rsidP="002955BA">
      <w:pPr>
        <w:jc w:val="center"/>
        <w:rPr>
          <w:rFonts w:ascii="Arial" w:hAnsi="Arial" w:cs="Arial"/>
          <w:sz w:val="22"/>
          <w:szCs w:val="22"/>
        </w:rPr>
      </w:pPr>
    </w:p>
    <w:p w14:paraId="0278803D" w14:textId="77777777" w:rsidR="002955BA" w:rsidRPr="00A15A1E" w:rsidRDefault="002955BA" w:rsidP="002955BA">
      <w:pPr>
        <w:jc w:val="center"/>
        <w:rPr>
          <w:rFonts w:ascii="Arial" w:hAnsi="Arial" w:cs="Arial"/>
          <w:sz w:val="22"/>
          <w:szCs w:val="22"/>
        </w:rPr>
      </w:pPr>
    </w:p>
    <w:p w14:paraId="63DC657F" w14:textId="77777777" w:rsidR="002955BA" w:rsidRPr="00A15A1E" w:rsidRDefault="002955BA" w:rsidP="002955BA">
      <w:pPr>
        <w:jc w:val="center"/>
        <w:rPr>
          <w:rFonts w:ascii="Arial" w:hAnsi="Arial" w:cs="Arial"/>
          <w:sz w:val="22"/>
          <w:szCs w:val="22"/>
        </w:rPr>
      </w:pPr>
      <w:r w:rsidRPr="00A15A1E">
        <w:rPr>
          <w:rFonts w:ascii="Arial" w:hAnsi="Arial" w:cs="Arial"/>
          <w:sz w:val="22"/>
          <w:szCs w:val="22"/>
        </w:rPr>
        <w:t>____________________</w:t>
      </w:r>
    </w:p>
    <w:p w14:paraId="192EA1F7" w14:textId="77777777" w:rsidR="002955BA" w:rsidRPr="00A15A1E" w:rsidRDefault="002955BA" w:rsidP="002955BA">
      <w:pPr>
        <w:jc w:val="center"/>
        <w:rPr>
          <w:rFonts w:ascii="Arial" w:hAnsi="Arial" w:cs="Arial"/>
          <w:sz w:val="22"/>
          <w:szCs w:val="22"/>
        </w:rPr>
      </w:pPr>
      <w:r w:rsidRPr="00A15A1E">
        <w:rPr>
          <w:rFonts w:ascii="Arial" w:hAnsi="Arial" w:cs="Arial"/>
          <w:sz w:val="22"/>
          <w:szCs w:val="22"/>
        </w:rPr>
        <w:t>(Carimbo CNPJ)</w:t>
      </w:r>
    </w:p>
    <w:p w14:paraId="02F5D6B7" w14:textId="41D03D15" w:rsidR="002955BA" w:rsidRPr="00A15A1E" w:rsidRDefault="002955BA">
      <w:pPr>
        <w:jc w:val="center"/>
        <w:rPr>
          <w:rFonts w:ascii="Arial" w:eastAsia="Arial" w:hAnsi="Arial" w:cs="Arial"/>
          <w:sz w:val="22"/>
          <w:szCs w:val="22"/>
        </w:rPr>
      </w:pPr>
    </w:p>
    <w:p w14:paraId="6CC4332E" w14:textId="3DEC62C6" w:rsidR="002955BA" w:rsidRPr="00A15A1E" w:rsidRDefault="002955BA">
      <w:pPr>
        <w:jc w:val="center"/>
        <w:rPr>
          <w:rFonts w:ascii="Arial" w:eastAsia="Arial" w:hAnsi="Arial" w:cs="Arial"/>
          <w:sz w:val="22"/>
          <w:szCs w:val="22"/>
        </w:rPr>
      </w:pPr>
    </w:p>
    <w:p w14:paraId="30961189" w14:textId="6FA3305D" w:rsidR="002955BA" w:rsidRDefault="002955BA">
      <w:pPr>
        <w:jc w:val="center"/>
        <w:rPr>
          <w:rFonts w:ascii="Arial" w:eastAsia="Arial" w:hAnsi="Arial" w:cs="Arial"/>
          <w:sz w:val="22"/>
          <w:szCs w:val="22"/>
        </w:rPr>
      </w:pPr>
    </w:p>
    <w:p w14:paraId="6283641B" w14:textId="65A4579E" w:rsidR="00002FE3" w:rsidRDefault="00002FE3">
      <w:pPr>
        <w:jc w:val="center"/>
        <w:rPr>
          <w:rFonts w:ascii="Arial" w:eastAsia="Arial" w:hAnsi="Arial" w:cs="Arial"/>
          <w:sz w:val="22"/>
          <w:szCs w:val="22"/>
        </w:rPr>
      </w:pPr>
    </w:p>
    <w:p w14:paraId="6CC2333E" w14:textId="77777777" w:rsidR="00002FE3" w:rsidRPr="00A15A1E" w:rsidRDefault="00002FE3">
      <w:pPr>
        <w:jc w:val="center"/>
        <w:rPr>
          <w:rFonts w:ascii="Arial" w:eastAsia="Arial" w:hAnsi="Arial" w:cs="Arial"/>
          <w:sz w:val="22"/>
          <w:szCs w:val="22"/>
        </w:rPr>
      </w:pPr>
    </w:p>
    <w:p w14:paraId="20512CE8" w14:textId="77777777" w:rsidR="00AA7460" w:rsidRDefault="00AA7460" w:rsidP="002955BA">
      <w:pPr>
        <w:jc w:val="center"/>
        <w:rPr>
          <w:rFonts w:ascii="Arial" w:hAnsi="Arial" w:cs="Arial"/>
          <w:b/>
          <w:bCs/>
          <w:sz w:val="22"/>
          <w:szCs w:val="22"/>
          <w:u w:val="single"/>
        </w:rPr>
      </w:pPr>
    </w:p>
    <w:p w14:paraId="2877A915" w14:textId="77777777" w:rsidR="00AA7460" w:rsidRDefault="00AA7460" w:rsidP="002955BA">
      <w:pPr>
        <w:jc w:val="center"/>
        <w:rPr>
          <w:rFonts w:ascii="Arial" w:hAnsi="Arial" w:cs="Arial"/>
          <w:b/>
          <w:bCs/>
          <w:sz w:val="22"/>
          <w:szCs w:val="22"/>
          <w:u w:val="single"/>
        </w:rPr>
      </w:pPr>
    </w:p>
    <w:p w14:paraId="004E11A3" w14:textId="77777777" w:rsidR="00AA7460" w:rsidRDefault="00AA7460" w:rsidP="002955BA">
      <w:pPr>
        <w:jc w:val="center"/>
        <w:rPr>
          <w:rFonts w:ascii="Arial" w:hAnsi="Arial" w:cs="Arial"/>
          <w:b/>
          <w:bCs/>
          <w:sz w:val="22"/>
          <w:szCs w:val="22"/>
          <w:u w:val="single"/>
        </w:rPr>
      </w:pPr>
    </w:p>
    <w:p w14:paraId="69A4776D" w14:textId="119E4873" w:rsidR="002955BA" w:rsidRPr="00A15A1E" w:rsidRDefault="00400EF4" w:rsidP="002955BA">
      <w:pPr>
        <w:jc w:val="center"/>
        <w:rPr>
          <w:rFonts w:ascii="Arial" w:hAnsi="Arial" w:cs="Arial"/>
          <w:b/>
          <w:bCs/>
          <w:sz w:val="22"/>
          <w:szCs w:val="22"/>
          <w:u w:val="single"/>
        </w:rPr>
      </w:pPr>
      <w:r w:rsidRPr="00A15A1E">
        <w:rPr>
          <w:rFonts w:ascii="Arial" w:hAnsi="Arial" w:cs="Arial"/>
          <w:b/>
          <w:bCs/>
          <w:sz w:val="22"/>
          <w:szCs w:val="22"/>
          <w:u w:val="single"/>
        </w:rPr>
        <w:lastRenderedPageBreak/>
        <w:t>A</w:t>
      </w:r>
      <w:r w:rsidR="002955BA" w:rsidRPr="00A15A1E">
        <w:rPr>
          <w:rFonts w:ascii="Arial" w:hAnsi="Arial" w:cs="Arial"/>
          <w:b/>
          <w:bCs/>
          <w:sz w:val="22"/>
          <w:szCs w:val="22"/>
          <w:u w:val="single"/>
        </w:rPr>
        <w:t>NEXO VII</w:t>
      </w:r>
    </w:p>
    <w:p w14:paraId="658692BF" w14:textId="77777777" w:rsidR="002955BA" w:rsidRPr="00A15A1E" w:rsidRDefault="002955BA" w:rsidP="002955BA">
      <w:pPr>
        <w:jc w:val="center"/>
        <w:rPr>
          <w:rFonts w:ascii="Arial" w:hAnsi="Arial" w:cs="Arial"/>
          <w:b/>
          <w:bCs/>
          <w:sz w:val="22"/>
          <w:szCs w:val="22"/>
        </w:rPr>
      </w:pPr>
    </w:p>
    <w:p w14:paraId="76B896C7" w14:textId="77777777" w:rsidR="002955BA" w:rsidRPr="00A15A1E" w:rsidRDefault="002955BA" w:rsidP="002955BA">
      <w:pPr>
        <w:jc w:val="center"/>
        <w:rPr>
          <w:rFonts w:ascii="Arial" w:hAnsi="Arial" w:cs="Arial"/>
          <w:b/>
          <w:bCs/>
          <w:sz w:val="22"/>
          <w:szCs w:val="22"/>
        </w:rPr>
      </w:pPr>
      <w:r w:rsidRPr="00A15A1E">
        <w:rPr>
          <w:rFonts w:ascii="Arial" w:hAnsi="Arial" w:cs="Arial"/>
          <w:b/>
          <w:bCs/>
          <w:sz w:val="22"/>
          <w:szCs w:val="22"/>
        </w:rPr>
        <w:t>MODELO DA PROPOSTA DE PREÇO</w:t>
      </w:r>
    </w:p>
    <w:p w14:paraId="227D57FE" w14:textId="77777777" w:rsidR="002955BA" w:rsidRPr="00A15A1E" w:rsidRDefault="002955BA" w:rsidP="002955BA">
      <w:pPr>
        <w:jc w:val="center"/>
        <w:rPr>
          <w:rFonts w:ascii="Arial" w:hAnsi="Arial" w:cs="Arial"/>
          <w:b/>
          <w:bCs/>
          <w:color w:val="FF0000"/>
          <w:sz w:val="22"/>
          <w:szCs w:val="22"/>
        </w:rPr>
      </w:pPr>
      <w:r w:rsidRPr="00A15A1E">
        <w:rPr>
          <w:rFonts w:ascii="Arial" w:hAnsi="Arial" w:cs="Arial"/>
          <w:b/>
          <w:bCs/>
          <w:color w:val="FF0000"/>
          <w:sz w:val="22"/>
          <w:szCs w:val="22"/>
        </w:rPr>
        <w:t>Observação: Este anexo deve ser apresentado em papel timbrado da empresa licitante.</w:t>
      </w:r>
    </w:p>
    <w:p w14:paraId="3DA55CF4" w14:textId="77777777" w:rsidR="002955BA" w:rsidRPr="00A15A1E" w:rsidRDefault="002955BA" w:rsidP="002955BA">
      <w:pPr>
        <w:jc w:val="right"/>
        <w:rPr>
          <w:rFonts w:ascii="Arial" w:hAnsi="Arial" w:cs="Arial"/>
          <w:sz w:val="22"/>
          <w:szCs w:val="22"/>
        </w:rPr>
      </w:pPr>
    </w:p>
    <w:p w14:paraId="0586907D" w14:textId="77777777" w:rsidR="002955BA" w:rsidRPr="00A15A1E" w:rsidRDefault="002955BA" w:rsidP="002955BA">
      <w:pPr>
        <w:rPr>
          <w:rFonts w:ascii="Arial" w:hAnsi="Arial" w:cs="Arial"/>
          <w:b/>
          <w:bCs/>
          <w:sz w:val="22"/>
          <w:szCs w:val="22"/>
        </w:rPr>
      </w:pPr>
      <w:r w:rsidRPr="00A15A1E">
        <w:rPr>
          <w:rFonts w:ascii="Arial" w:hAnsi="Arial" w:cs="Arial"/>
          <w:b/>
          <w:bCs/>
          <w:sz w:val="22"/>
          <w:szCs w:val="22"/>
        </w:rPr>
        <w:t>EMPRESA:</w:t>
      </w:r>
    </w:p>
    <w:p w14:paraId="1661B898" w14:textId="77777777" w:rsidR="002955BA" w:rsidRPr="00A15A1E" w:rsidRDefault="002955BA" w:rsidP="002955BA">
      <w:pPr>
        <w:rPr>
          <w:rFonts w:ascii="Arial" w:hAnsi="Arial" w:cs="Arial"/>
          <w:b/>
          <w:bCs/>
          <w:sz w:val="22"/>
          <w:szCs w:val="22"/>
        </w:rPr>
      </w:pPr>
      <w:r w:rsidRPr="00A15A1E">
        <w:rPr>
          <w:rFonts w:ascii="Arial" w:hAnsi="Arial" w:cs="Arial"/>
          <w:b/>
          <w:bCs/>
          <w:sz w:val="22"/>
          <w:szCs w:val="22"/>
        </w:rPr>
        <w:t>CNPJ:</w:t>
      </w:r>
    </w:p>
    <w:p w14:paraId="3DF36700" w14:textId="77777777" w:rsidR="002955BA" w:rsidRPr="00A15A1E" w:rsidRDefault="002955BA" w:rsidP="002955BA">
      <w:pPr>
        <w:rPr>
          <w:rFonts w:ascii="Arial" w:hAnsi="Arial" w:cs="Arial"/>
          <w:b/>
          <w:bCs/>
          <w:sz w:val="22"/>
          <w:szCs w:val="22"/>
        </w:rPr>
      </w:pPr>
      <w:r w:rsidRPr="00A15A1E">
        <w:rPr>
          <w:rFonts w:ascii="Arial" w:hAnsi="Arial" w:cs="Arial"/>
          <w:b/>
          <w:bCs/>
          <w:sz w:val="22"/>
          <w:szCs w:val="22"/>
        </w:rPr>
        <w:t>IE:</w:t>
      </w:r>
    </w:p>
    <w:p w14:paraId="3DC3454A" w14:textId="77777777" w:rsidR="002955BA" w:rsidRPr="00A15A1E" w:rsidRDefault="002955BA" w:rsidP="002955BA">
      <w:pPr>
        <w:rPr>
          <w:rFonts w:ascii="Arial" w:hAnsi="Arial" w:cs="Arial"/>
          <w:b/>
          <w:bCs/>
          <w:sz w:val="22"/>
          <w:szCs w:val="22"/>
        </w:rPr>
      </w:pPr>
      <w:r w:rsidRPr="00A15A1E">
        <w:rPr>
          <w:rFonts w:ascii="Arial" w:hAnsi="Arial" w:cs="Arial"/>
          <w:b/>
          <w:bCs/>
          <w:sz w:val="22"/>
          <w:szCs w:val="22"/>
        </w:rPr>
        <w:t>ENDEREÇO:</w:t>
      </w:r>
    </w:p>
    <w:p w14:paraId="0745FD01" w14:textId="77777777" w:rsidR="002955BA" w:rsidRPr="00A15A1E" w:rsidRDefault="002955BA" w:rsidP="002955BA">
      <w:pPr>
        <w:rPr>
          <w:rFonts w:ascii="Arial" w:hAnsi="Arial" w:cs="Arial"/>
          <w:b/>
          <w:bCs/>
          <w:sz w:val="22"/>
          <w:szCs w:val="22"/>
        </w:rPr>
      </w:pPr>
      <w:r w:rsidRPr="00A15A1E">
        <w:rPr>
          <w:rFonts w:ascii="Arial" w:hAnsi="Arial" w:cs="Arial"/>
          <w:b/>
          <w:bCs/>
          <w:sz w:val="22"/>
          <w:szCs w:val="22"/>
        </w:rPr>
        <w:t>TELEFONE:</w:t>
      </w:r>
    </w:p>
    <w:p w14:paraId="2307D007" w14:textId="77777777" w:rsidR="002955BA" w:rsidRPr="00A15A1E" w:rsidRDefault="002955BA" w:rsidP="002955BA">
      <w:pPr>
        <w:rPr>
          <w:rFonts w:ascii="Arial" w:hAnsi="Arial" w:cs="Arial"/>
          <w:b/>
          <w:bCs/>
          <w:sz w:val="22"/>
          <w:szCs w:val="22"/>
        </w:rPr>
      </w:pPr>
      <w:r w:rsidRPr="00A15A1E">
        <w:rPr>
          <w:rFonts w:ascii="Arial" w:hAnsi="Arial" w:cs="Arial"/>
          <w:b/>
          <w:bCs/>
          <w:sz w:val="22"/>
          <w:szCs w:val="22"/>
        </w:rPr>
        <w:t>E-MAIL:</w:t>
      </w:r>
    </w:p>
    <w:p w14:paraId="58A7918C" w14:textId="77777777" w:rsidR="00117FDD" w:rsidRPr="00A15A1E" w:rsidRDefault="00117FDD" w:rsidP="002955BA">
      <w:pPr>
        <w:jc w:val="center"/>
        <w:rPr>
          <w:rFonts w:ascii="Arial" w:hAnsi="Arial" w:cs="Arial"/>
          <w:b/>
          <w:bCs/>
          <w:sz w:val="22"/>
          <w:szCs w:val="22"/>
        </w:rPr>
      </w:pPr>
    </w:p>
    <w:p w14:paraId="73970F70" w14:textId="6B3B01BC" w:rsidR="002955BA" w:rsidRPr="00A15A1E" w:rsidRDefault="002955BA" w:rsidP="002955BA">
      <w:pPr>
        <w:jc w:val="center"/>
        <w:rPr>
          <w:rFonts w:ascii="Arial" w:hAnsi="Arial" w:cs="Arial"/>
          <w:b/>
          <w:bCs/>
          <w:sz w:val="22"/>
          <w:szCs w:val="22"/>
        </w:rPr>
      </w:pPr>
      <w:r w:rsidRPr="00A15A1E">
        <w:rPr>
          <w:rFonts w:ascii="Arial" w:hAnsi="Arial" w:cs="Arial"/>
          <w:b/>
          <w:bCs/>
          <w:sz w:val="22"/>
          <w:szCs w:val="22"/>
        </w:rPr>
        <w:t xml:space="preserve">PREGÃO PRESENCIAL N.º </w:t>
      </w:r>
      <w:r w:rsidR="004340ED" w:rsidRPr="00A15A1E">
        <w:rPr>
          <w:rFonts w:ascii="Arial" w:hAnsi="Arial" w:cs="Arial"/>
          <w:b/>
          <w:bCs/>
          <w:sz w:val="22"/>
          <w:szCs w:val="22"/>
        </w:rPr>
        <w:t>02/2022</w:t>
      </w:r>
    </w:p>
    <w:p w14:paraId="5605D21D" w14:textId="77777777" w:rsidR="002955BA" w:rsidRPr="00A15A1E" w:rsidRDefault="002955BA" w:rsidP="002955BA">
      <w:pPr>
        <w:jc w:val="center"/>
        <w:rPr>
          <w:rFonts w:ascii="Arial" w:hAnsi="Arial" w:cs="Arial"/>
          <w:b/>
          <w:bCs/>
          <w:sz w:val="22"/>
          <w:szCs w:val="22"/>
        </w:rPr>
      </w:pPr>
    </w:p>
    <w:p w14:paraId="385A8358" w14:textId="3C40B012" w:rsidR="002955BA" w:rsidRPr="00A15A1E" w:rsidRDefault="002955BA" w:rsidP="002955BA">
      <w:pPr>
        <w:jc w:val="both"/>
        <w:rPr>
          <w:rFonts w:ascii="Arial" w:hAnsi="Arial" w:cs="Arial"/>
          <w:sz w:val="22"/>
          <w:szCs w:val="22"/>
        </w:rPr>
      </w:pPr>
      <w:r w:rsidRPr="00A15A1E">
        <w:rPr>
          <w:rFonts w:ascii="Arial" w:hAnsi="Arial" w:cs="Arial"/>
          <w:b/>
          <w:bCs/>
          <w:sz w:val="22"/>
          <w:szCs w:val="22"/>
        </w:rPr>
        <w:t>OBJETO:</w:t>
      </w:r>
      <w:r w:rsidRPr="00A15A1E">
        <w:rPr>
          <w:rFonts w:ascii="Arial" w:hAnsi="Arial" w:cs="Arial"/>
          <w:sz w:val="22"/>
          <w:szCs w:val="22"/>
        </w:rPr>
        <w:t xml:space="preserve"> </w:t>
      </w:r>
      <w:r w:rsidR="004340ED" w:rsidRPr="00A15A1E">
        <w:rPr>
          <w:rFonts w:ascii="Arial" w:hAnsi="Arial" w:cs="Arial"/>
          <w:sz w:val="22"/>
          <w:szCs w:val="22"/>
        </w:rPr>
        <w:t xml:space="preserve">Contratação de empresa especializada em execução de serviços de capina elétrica, raspagem, varrição e disposição final ambientalmente adequadas dos resíduos, com eliminação de ervas daninha em guias, sarjetas, pavimentos intertravados, </w:t>
      </w:r>
      <w:proofErr w:type="spellStart"/>
      <w:r w:rsidR="004340ED" w:rsidRPr="00A15A1E">
        <w:rPr>
          <w:rFonts w:ascii="Arial" w:hAnsi="Arial" w:cs="Arial"/>
          <w:sz w:val="22"/>
          <w:szCs w:val="22"/>
        </w:rPr>
        <w:t>bloquetes</w:t>
      </w:r>
      <w:proofErr w:type="spellEnd"/>
      <w:r w:rsidR="004340ED" w:rsidRPr="00A15A1E">
        <w:rPr>
          <w:rFonts w:ascii="Arial" w:hAnsi="Arial" w:cs="Arial"/>
          <w:sz w:val="22"/>
          <w:szCs w:val="22"/>
        </w:rPr>
        <w:t xml:space="preserve">, </w:t>
      </w:r>
      <w:proofErr w:type="spellStart"/>
      <w:r w:rsidR="004340ED" w:rsidRPr="00A15A1E">
        <w:rPr>
          <w:rFonts w:ascii="Arial" w:hAnsi="Arial" w:cs="Arial"/>
          <w:sz w:val="22"/>
          <w:szCs w:val="22"/>
        </w:rPr>
        <w:t>bricks</w:t>
      </w:r>
      <w:proofErr w:type="spellEnd"/>
      <w:r w:rsidR="004340ED" w:rsidRPr="00A15A1E">
        <w:rPr>
          <w:rFonts w:ascii="Arial" w:hAnsi="Arial" w:cs="Arial"/>
          <w:sz w:val="22"/>
          <w:szCs w:val="22"/>
        </w:rPr>
        <w:t xml:space="preserve">, paralelepípedos, lajotas, e outros similares, nos municípios de Holambra, Jaguariúna e Santo Antonio de Posse, </w:t>
      </w:r>
      <w:r w:rsidRPr="00A15A1E">
        <w:rPr>
          <w:rFonts w:ascii="Arial" w:hAnsi="Arial" w:cs="Arial"/>
          <w:sz w:val="22"/>
          <w:szCs w:val="22"/>
        </w:rPr>
        <w:t>e conforme discriminado abaixo:</w:t>
      </w:r>
    </w:p>
    <w:p w14:paraId="036D9486" w14:textId="77777777" w:rsidR="002955BA" w:rsidRPr="00A15A1E" w:rsidRDefault="002955BA" w:rsidP="002955BA">
      <w:pPr>
        <w:jc w:val="both"/>
        <w:rPr>
          <w:rFonts w:ascii="Arial" w:hAnsi="Arial" w:cs="Arial"/>
          <w:sz w:val="22"/>
          <w:szCs w:val="22"/>
        </w:rPr>
      </w:pPr>
    </w:p>
    <w:tbl>
      <w:tblPr>
        <w:tblStyle w:val="TabeladeGrade4-nfase21"/>
        <w:tblW w:w="5000" w:type="pct"/>
        <w:tblLook w:val="04A0" w:firstRow="1" w:lastRow="0" w:firstColumn="1" w:lastColumn="0" w:noHBand="0" w:noVBand="1"/>
      </w:tblPr>
      <w:tblGrid>
        <w:gridCol w:w="606"/>
        <w:gridCol w:w="2225"/>
        <w:gridCol w:w="1529"/>
        <w:gridCol w:w="1457"/>
        <w:gridCol w:w="1506"/>
        <w:gridCol w:w="1738"/>
      </w:tblGrid>
      <w:tr w:rsidR="00303CA7" w:rsidRPr="006F621B" w14:paraId="2D315DD9" w14:textId="77777777" w:rsidTr="00303CA7">
        <w:trPr>
          <w:cnfStyle w:val="100000000000" w:firstRow="1" w:lastRow="0" w:firstColumn="0" w:lastColumn="0" w:oddVBand="0" w:evenVBand="0" w:oddHBand="0"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334" w:type="pct"/>
            <w:vAlign w:val="center"/>
          </w:tcPr>
          <w:p w14:paraId="0B9D5ABB" w14:textId="77777777" w:rsidR="00303CA7" w:rsidRPr="00B42972" w:rsidRDefault="00303CA7" w:rsidP="00303CA7">
            <w:pPr>
              <w:rPr>
                <w:rFonts w:ascii="Arial" w:eastAsia="Microsoft Sans Serif" w:hAnsi="Arial" w:cs="Arial"/>
                <w:b w:val="0"/>
                <w:bCs w:val="0"/>
                <w:color w:val="FFFFFF" w:themeColor="background1"/>
                <w:sz w:val="20"/>
                <w:szCs w:val="20"/>
                <w:lang w:val="pt-BR"/>
              </w:rPr>
            </w:pPr>
            <w:r w:rsidRPr="00B42972">
              <w:rPr>
                <w:rFonts w:ascii="Arial" w:eastAsia="Microsoft Sans Serif" w:hAnsi="Arial" w:cs="Arial"/>
                <w:b w:val="0"/>
                <w:bCs w:val="0"/>
                <w:color w:val="FFFFFF" w:themeColor="background1"/>
                <w:sz w:val="20"/>
                <w:szCs w:val="20"/>
                <w:lang w:val="pt-BR"/>
              </w:rPr>
              <w:t>Item</w:t>
            </w:r>
          </w:p>
        </w:tc>
        <w:tc>
          <w:tcPr>
            <w:tcW w:w="1228" w:type="pct"/>
            <w:vAlign w:val="center"/>
          </w:tcPr>
          <w:p w14:paraId="2EAE6138" w14:textId="77777777" w:rsidR="00303CA7" w:rsidRPr="00B42972" w:rsidRDefault="00303CA7" w:rsidP="00303CA7">
            <w:pPr>
              <w:cnfStyle w:val="100000000000" w:firstRow="1" w:lastRow="0" w:firstColumn="0" w:lastColumn="0" w:oddVBand="0" w:evenVBand="0" w:oddHBand="0" w:evenHBand="0" w:firstRowFirstColumn="0" w:firstRowLastColumn="0" w:lastRowFirstColumn="0" w:lastRowLastColumn="0"/>
              <w:rPr>
                <w:rFonts w:ascii="Arial" w:eastAsia="Microsoft Sans Serif" w:hAnsi="Arial" w:cs="Arial"/>
                <w:b w:val="0"/>
                <w:bCs w:val="0"/>
                <w:color w:val="FFFFFF" w:themeColor="background1"/>
                <w:sz w:val="20"/>
                <w:szCs w:val="20"/>
                <w:lang w:val="pt-BR"/>
              </w:rPr>
            </w:pPr>
            <w:r w:rsidRPr="00B42972">
              <w:rPr>
                <w:rFonts w:ascii="Arial" w:eastAsia="Microsoft Sans Serif" w:hAnsi="Arial" w:cs="Arial"/>
                <w:b w:val="0"/>
                <w:bCs w:val="0"/>
                <w:color w:val="FFFFFF" w:themeColor="background1"/>
                <w:sz w:val="20"/>
                <w:szCs w:val="20"/>
                <w:lang w:val="pt-BR"/>
              </w:rPr>
              <w:t>Descrição</w:t>
            </w:r>
          </w:p>
        </w:tc>
        <w:tc>
          <w:tcPr>
            <w:tcW w:w="844" w:type="pct"/>
            <w:vAlign w:val="center"/>
          </w:tcPr>
          <w:p w14:paraId="72D47E67" w14:textId="77777777" w:rsidR="00303CA7" w:rsidRPr="00B42972" w:rsidRDefault="00303CA7" w:rsidP="00303CA7">
            <w:pPr>
              <w:cnfStyle w:val="100000000000" w:firstRow="1" w:lastRow="0" w:firstColumn="0" w:lastColumn="0" w:oddVBand="0" w:evenVBand="0" w:oddHBand="0" w:evenHBand="0" w:firstRowFirstColumn="0" w:firstRowLastColumn="0" w:lastRowFirstColumn="0" w:lastRowLastColumn="0"/>
              <w:rPr>
                <w:rFonts w:ascii="Arial" w:eastAsia="Microsoft Sans Serif" w:hAnsi="Arial" w:cs="Arial"/>
                <w:b w:val="0"/>
                <w:bCs w:val="0"/>
                <w:color w:val="FFFFFF" w:themeColor="background1"/>
                <w:sz w:val="20"/>
                <w:szCs w:val="20"/>
                <w:lang w:val="pt-BR"/>
              </w:rPr>
            </w:pPr>
            <w:r w:rsidRPr="00B42972">
              <w:rPr>
                <w:rFonts w:ascii="Arial" w:eastAsia="Microsoft Sans Serif" w:hAnsi="Arial" w:cs="Arial"/>
                <w:b w:val="0"/>
                <w:bCs w:val="0"/>
                <w:color w:val="FFFFFF" w:themeColor="background1"/>
                <w:sz w:val="20"/>
                <w:szCs w:val="20"/>
                <w:lang w:val="pt-BR"/>
              </w:rPr>
              <w:t>Unidade de medida</w:t>
            </w:r>
          </w:p>
        </w:tc>
        <w:tc>
          <w:tcPr>
            <w:tcW w:w="804" w:type="pct"/>
            <w:vAlign w:val="center"/>
          </w:tcPr>
          <w:p w14:paraId="367FC127" w14:textId="77777777" w:rsidR="00303CA7" w:rsidRPr="00B42972" w:rsidRDefault="00303CA7" w:rsidP="00303CA7">
            <w:pPr>
              <w:cnfStyle w:val="100000000000" w:firstRow="1" w:lastRow="0" w:firstColumn="0" w:lastColumn="0" w:oddVBand="0" w:evenVBand="0" w:oddHBand="0" w:evenHBand="0" w:firstRowFirstColumn="0" w:firstRowLastColumn="0" w:lastRowFirstColumn="0" w:lastRowLastColumn="0"/>
              <w:rPr>
                <w:rFonts w:ascii="Arial" w:eastAsia="Microsoft Sans Serif" w:hAnsi="Arial" w:cs="Arial"/>
                <w:b w:val="0"/>
                <w:bCs w:val="0"/>
                <w:color w:val="FFFFFF" w:themeColor="background1"/>
                <w:sz w:val="20"/>
                <w:szCs w:val="20"/>
                <w:lang w:val="pt-BR"/>
              </w:rPr>
            </w:pPr>
            <w:r w:rsidRPr="00B42972">
              <w:rPr>
                <w:rFonts w:ascii="Arial" w:eastAsia="Microsoft Sans Serif" w:hAnsi="Arial" w:cs="Arial"/>
                <w:b w:val="0"/>
                <w:bCs w:val="0"/>
                <w:color w:val="FFFFFF" w:themeColor="background1"/>
                <w:sz w:val="20"/>
                <w:szCs w:val="20"/>
                <w:lang w:val="pt-BR"/>
              </w:rPr>
              <w:t>Quantidade total</w:t>
            </w:r>
          </w:p>
        </w:tc>
        <w:tc>
          <w:tcPr>
            <w:tcW w:w="831" w:type="pct"/>
            <w:vAlign w:val="center"/>
          </w:tcPr>
          <w:p w14:paraId="5E21B41B" w14:textId="77777777" w:rsidR="00303CA7" w:rsidRPr="00B42972" w:rsidRDefault="00303CA7" w:rsidP="00303CA7">
            <w:pPr>
              <w:cnfStyle w:val="100000000000" w:firstRow="1" w:lastRow="0" w:firstColumn="0" w:lastColumn="0" w:oddVBand="0" w:evenVBand="0" w:oddHBand="0" w:evenHBand="0" w:firstRowFirstColumn="0" w:firstRowLastColumn="0" w:lastRowFirstColumn="0" w:lastRowLastColumn="0"/>
              <w:rPr>
                <w:rFonts w:ascii="Arial" w:eastAsia="Microsoft Sans Serif" w:hAnsi="Arial" w:cs="Arial"/>
                <w:b w:val="0"/>
                <w:bCs w:val="0"/>
                <w:color w:val="FFFFFF" w:themeColor="background1"/>
                <w:sz w:val="20"/>
                <w:szCs w:val="20"/>
                <w:lang w:val="pt-BR"/>
              </w:rPr>
            </w:pPr>
            <w:r w:rsidRPr="00B42972">
              <w:rPr>
                <w:rFonts w:ascii="Arial" w:eastAsia="Microsoft Sans Serif" w:hAnsi="Arial" w:cs="Arial"/>
                <w:b w:val="0"/>
                <w:bCs w:val="0"/>
                <w:color w:val="FFFFFF" w:themeColor="background1"/>
                <w:sz w:val="20"/>
                <w:szCs w:val="20"/>
                <w:lang w:val="pt-BR"/>
              </w:rPr>
              <w:t>Preços unitários (R$)</w:t>
            </w:r>
          </w:p>
        </w:tc>
        <w:tc>
          <w:tcPr>
            <w:tcW w:w="959" w:type="pct"/>
            <w:vAlign w:val="center"/>
          </w:tcPr>
          <w:p w14:paraId="0BF410B3" w14:textId="77777777" w:rsidR="00303CA7" w:rsidRPr="00B42972" w:rsidRDefault="00303CA7" w:rsidP="00303CA7">
            <w:pPr>
              <w:cnfStyle w:val="100000000000" w:firstRow="1" w:lastRow="0" w:firstColumn="0" w:lastColumn="0" w:oddVBand="0" w:evenVBand="0" w:oddHBand="0" w:evenHBand="0" w:firstRowFirstColumn="0" w:firstRowLastColumn="0" w:lastRowFirstColumn="0" w:lastRowLastColumn="0"/>
              <w:rPr>
                <w:rFonts w:ascii="Arial" w:eastAsia="Microsoft Sans Serif" w:hAnsi="Arial" w:cs="Arial"/>
                <w:b w:val="0"/>
                <w:bCs w:val="0"/>
                <w:color w:val="FFFFFF" w:themeColor="background1"/>
                <w:sz w:val="20"/>
                <w:szCs w:val="20"/>
                <w:lang w:val="pt-BR"/>
              </w:rPr>
            </w:pPr>
            <w:r w:rsidRPr="00B42972">
              <w:rPr>
                <w:rFonts w:ascii="Arial" w:eastAsia="Microsoft Sans Serif" w:hAnsi="Arial" w:cs="Arial"/>
                <w:b w:val="0"/>
                <w:bCs w:val="0"/>
                <w:color w:val="FFFFFF" w:themeColor="background1"/>
                <w:sz w:val="20"/>
                <w:szCs w:val="20"/>
                <w:lang w:val="pt-BR"/>
              </w:rPr>
              <w:t>Valor total do contrato (R$)</w:t>
            </w:r>
          </w:p>
        </w:tc>
      </w:tr>
      <w:tr w:rsidR="00303CA7" w:rsidRPr="006F621B" w14:paraId="16017055" w14:textId="77777777" w:rsidTr="00303CA7">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334" w:type="pct"/>
            <w:vAlign w:val="center"/>
          </w:tcPr>
          <w:p w14:paraId="59EA17DC" w14:textId="77777777" w:rsidR="00303CA7" w:rsidRPr="006F621B" w:rsidRDefault="00303CA7" w:rsidP="00303CA7">
            <w:pPr>
              <w:jc w:val="center"/>
              <w:rPr>
                <w:rFonts w:ascii="Arial" w:eastAsia="Microsoft Sans Serif" w:hAnsi="Arial" w:cs="Arial"/>
                <w:sz w:val="20"/>
                <w:szCs w:val="20"/>
                <w:lang w:val="pt-BR"/>
              </w:rPr>
            </w:pPr>
            <w:r w:rsidRPr="006F621B">
              <w:rPr>
                <w:rFonts w:ascii="Arial" w:eastAsia="Microsoft Sans Serif" w:hAnsi="Arial" w:cs="Arial"/>
                <w:sz w:val="20"/>
                <w:szCs w:val="20"/>
                <w:lang w:val="pt-BR"/>
              </w:rPr>
              <w:t>1</w:t>
            </w:r>
          </w:p>
        </w:tc>
        <w:tc>
          <w:tcPr>
            <w:tcW w:w="1228" w:type="pct"/>
            <w:vAlign w:val="center"/>
          </w:tcPr>
          <w:p w14:paraId="04A23E73" w14:textId="77777777" w:rsidR="00303CA7" w:rsidRPr="006F621B" w:rsidRDefault="00303CA7" w:rsidP="00303CA7">
            <w:pPr>
              <w:cnfStyle w:val="000000100000" w:firstRow="0" w:lastRow="0" w:firstColumn="0" w:lastColumn="0" w:oddVBand="0" w:evenVBand="0" w:oddHBand="1" w:evenHBand="0" w:firstRowFirstColumn="0" w:firstRowLastColumn="0" w:lastRowFirstColumn="0" w:lastRowLastColumn="0"/>
              <w:rPr>
                <w:rFonts w:ascii="Arial" w:eastAsia="Microsoft Sans Serif" w:hAnsi="Arial" w:cs="Arial"/>
                <w:color w:val="000000"/>
                <w:sz w:val="20"/>
                <w:szCs w:val="20"/>
                <w:lang w:val="pt-BR"/>
              </w:rPr>
            </w:pPr>
            <w:r w:rsidRPr="006F621B">
              <w:rPr>
                <w:rFonts w:ascii="Arial" w:eastAsia="Microsoft Sans Serif" w:hAnsi="Arial" w:cs="Arial"/>
                <w:color w:val="000000"/>
                <w:sz w:val="20"/>
                <w:szCs w:val="20"/>
                <w:lang w:val="pt-BR"/>
              </w:rPr>
              <w:t>Capina elétrica</w:t>
            </w:r>
          </w:p>
        </w:tc>
        <w:tc>
          <w:tcPr>
            <w:tcW w:w="844" w:type="pct"/>
            <w:vAlign w:val="center"/>
          </w:tcPr>
          <w:p w14:paraId="5F4267FD" w14:textId="77777777" w:rsidR="00303CA7" w:rsidRPr="006F621B" w:rsidRDefault="00303CA7" w:rsidP="00303CA7">
            <w:pPr>
              <w:jc w:val="center"/>
              <w:cnfStyle w:val="000000100000" w:firstRow="0" w:lastRow="0" w:firstColumn="0" w:lastColumn="0" w:oddVBand="0" w:evenVBand="0" w:oddHBand="1" w:evenHBand="0" w:firstRowFirstColumn="0" w:firstRowLastColumn="0" w:lastRowFirstColumn="0" w:lastRowLastColumn="0"/>
              <w:rPr>
                <w:rFonts w:ascii="Arial" w:eastAsia="Microsoft Sans Serif" w:hAnsi="Arial" w:cs="Arial"/>
                <w:color w:val="000000"/>
                <w:sz w:val="20"/>
                <w:szCs w:val="20"/>
                <w:lang w:val="pt-BR"/>
              </w:rPr>
            </w:pPr>
            <w:r w:rsidRPr="006F621B">
              <w:rPr>
                <w:rFonts w:ascii="Arial" w:eastAsia="Microsoft Sans Serif" w:hAnsi="Arial" w:cs="Arial"/>
                <w:color w:val="000000"/>
                <w:sz w:val="20"/>
                <w:szCs w:val="20"/>
                <w:lang w:val="pt-BR"/>
              </w:rPr>
              <w:t>km por eixo</w:t>
            </w:r>
          </w:p>
        </w:tc>
        <w:tc>
          <w:tcPr>
            <w:tcW w:w="804" w:type="pct"/>
            <w:vAlign w:val="center"/>
          </w:tcPr>
          <w:p w14:paraId="33636343" w14:textId="77777777" w:rsidR="00303CA7" w:rsidRPr="006F621B" w:rsidRDefault="00303CA7" w:rsidP="00303CA7">
            <w:pPr>
              <w:jc w:val="center"/>
              <w:cnfStyle w:val="000000100000" w:firstRow="0" w:lastRow="0" w:firstColumn="0" w:lastColumn="0" w:oddVBand="0" w:evenVBand="0" w:oddHBand="1" w:evenHBand="0" w:firstRowFirstColumn="0" w:firstRowLastColumn="0" w:lastRowFirstColumn="0" w:lastRowLastColumn="0"/>
              <w:rPr>
                <w:rFonts w:ascii="Arial" w:eastAsia="Microsoft Sans Serif" w:hAnsi="Arial" w:cs="Arial"/>
                <w:color w:val="000000"/>
                <w:sz w:val="20"/>
                <w:szCs w:val="20"/>
                <w:lang w:val="pt-BR"/>
              </w:rPr>
            </w:pPr>
            <w:r w:rsidRPr="006F621B">
              <w:rPr>
                <w:rFonts w:ascii="Arial" w:eastAsia="Microsoft Sans Serif" w:hAnsi="Arial" w:cs="Arial"/>
                <w:color w:val="000000"/>
                <w:sz w:val="20"/>
                <w:szCs w:val="20"/>
                <w:lang w:val="pt-BR"/>
              </w:rPr>
              <w:t>330</w:t>
            </w:r>
          </w:p>
        </w:tc>
        <w:tc>
          <w:tcPr>
            <w:tcW w:w="831" w:type="pct"/>
            <w:vAlign w:val="center"/>
          </w:tcPr>
          <w:p w14:paraId="06E3D9FC" w14:textId="77777777" w:rsidR="00303CA7" w:rsidRPr="006F621B" w:rsidRDefault="00303CA7" w:rsidP="00303CA7">
            <w:pPr>
              <w:cnfStyle w:val="000000100000" w:firstRow="0" w:lastRow="0" w:firstColumn="0" w:lastColumn="0" w:oddVBand="0" w:evenVBand="0" w:oddHBand="1" w:evenHBand="0" w:firstRowFirstColumn="0" w:firstRowLastColumn="0" w:lastRowFirstColumn="0" w:lastRowLastColumn="0"/>
              <w:rPr>
                <w:rFonts w:ascii="Arial" w:eastAsia="Microsoft Sans Serif" w:hAnsi="Arial" w:cs="Arial"/>
                <w:color w:val="000000"/>
                <w:sz w:val="20"/>
                <w:szCs w:val="20"/>
                <w:lang w:val="pt-BR"/>
              </w:rPr>
            </w:pPr>
          </w:p>
        </w:tc>
        <w:tc>
          <w:tcPr>
            <w:tcW w:w="959" w:type="pct"/>
            <w:vAlign w:val="center"/>
          </w:tcPr>
          <w:p w14:paraId="0077FBBF" w14:textId="77777777" w:rsidR="00303CA7" w:rsidRPr="006F621B" w:rsidRDefault="00303CA7" w:rsidP="00303CA7">
            <w:pPr>
              <w:cnfStyle w:val="000000100000" w:firstRow="0" w:lastRow="0" w:firstColumn="0" w:lastColumn="0" w:oddVBand="0" w:evenVBand="0" w:oddHBand="1" w:evenHBand="0" w:firstRowFirstColumn="0" w:firstRowLastColumn="0" w:lastRowFirstColumn="0" w:lastRowLastColumn="0"/>
              <w:rPr>
                <w:rFonts w:ascii="Arial" w:eastAsia="Microsoft Sans Serif" w:hAnsi="Arial" w:cs="Arial"/>
                <w:color w:val="000000"/>
                <w:sz w:val="20"/>
                <w:szCs w:val="20"/>
                <w:lang w:val="pt-BR"/>
              </w:rPr>
            </w:pPr>
          </w:p>
        </w:tc>
      </w:tr>
      <w:tr w:rsidR="00303CA7" w:rsidRPr="006F621B" w14:paraId="28030802" w14:textId="77777777" w:rsidTr="00303CA7">
        <w:trPr>
          <w:trHeight w:val="510"/>
        </w:trPr>
        <w:tc>
          <w:tcPr>
            <w:cnfStyle w:val="001000000000" w:firstRow="0" w:lastRow="0" w:firstColumn="1" w:lastColumn="0" w:oddVBand="0" w:evenVBand="0" w:oddHBand="0" w:evenHBand="0" w:firstRowFirstColumn="0" w:firstRowLastColumn="0" w:lastRowFirstColumn="0" w:lastRowLastColumn="0"/>
            <w:tcW w:w="334" w:type="pct"/>
            <w:vAlign w:val="center"/>
          </w:tcPr>
          <w:p w14:paraId="503F2B38" w14:textId="77777777" w:rsidR="00303CA7" w:rsidRPr="006F621B" w:rsidRDefault="00303CA7" w:rsidP="00303CA7">
            <w:pPr>
              <w:jc w:val="center"/>
              <w:rPr>
                <w:rFonts w:ascii="Arial" w:eastAsia="Microsoft Sans Serif" w:hAnsi="Arial" w:cs="Arial"/>
                <w:sz w:val="20"/>
                <w:szCs w:val="20"/>
                <w:lang w:val="pt-BR"/>
              </w:rPr>
            </w:pPr>
            <w:r w:rsidRPr="006F621B">
              <w:rPr>
                <w:rFonts w:ascii="Arial" w:eastAsia="Microsoft Sans Serif" w:hAnsi="Arial" w:cs="Arial"/>
                <w:sz w:val="20"/>
                <w:szCs w:val="20"/>
                <w:lang w:val="pt-BR"/>
              </w:rPr>
              <w:t>2</w:t>
            </w:r>
          </w:p>
        </w:tc>
        <w:tc>
          <w:tcPr>
            <w:tcW w:w="1228" w:type="pct"/>
            <w:vAlign w:val="center"/>
          </w:tcPr>
          <w:p w14:paraId="2269ED7B" w14:textId="77777777" w:rsidR="00303CA7" w:rsidRPr="006F621B" w:rsidRDefault="00303CA7" w:rsidP="00303CA7">
            <w:pPr>
              <w:cnfStyle w:val="000000000000" w:firstRow="0" w:lastRow="0" w:firstColumn="0" w:lastColumn="0" w:oddVBand="0" w:evenVBand="0" w:oddHBand="0" w:evenHBand="0" w:firstRowFirstColumn="0" w:firstRowLastColumn="0" w:lastRowFirstColumn="0" w:lastRowLastColumn="0"/>
              <w:rPr>
                <w:rFonts w:ascii="Arial" w:eastAsia="Microsoft Sans Serif" w:hAnsi="Arial" w:cs="Arial"/>
                <w:color w:val="000000"/>
                <w:sz w:val="20"/>
                <w:szCs w:val="20"/>
                <w:lang w:val="pt-BR"/>
              </w:rPr>
            </w:pPr>
            <w:r w:rsidRPr="006F621B">
              <w:rPr>
                <w:rFonts w:ascii="Arial" w:eastAsia="Microsoft Sans Serif" w:hAnsi="Arial" w:cs="Arial"/>
                <w:color w:val="000000"/>
                <w:sz w:val="20"/>
                <w:szCs w:val="20"/>
                <w:lang w:val="pt-BR"/>
              </w:rPr>
              <w:t>Raspagem e varrição mecanizadas</w:t>
            </w:r>
          </w:p>
        </w:tc>
        <w:tc>
          <w:tcPr>
            <w:tcW w:w="844" w:type="pct"/>
            <w:vAlign w:val="center"/>
          </w:tcPr>
          <w:p w14:paraId="54C859A7" w14:textId="77777777" w:rsidR="00303CA7" w:rsidRPr="006F621B" w:rsidRDefault="00303CA7" w:rsidP="00303CA7">
            <w:pPr>
              <w:jc w:val="center"/>
              <w:cnfStyle w:val="000000000000" w:firstRow="0" w:lastRow="0" w:firstColumn="0" w:lastColumn="0" w:oddVBand="0" w:evenVBand="0" w:oddHBand="0" w:evenHBand="0" w:firstRowFirstColumn="0" w:firstRowLastColumn="0" w:lastRowFirstColumn="0" w:lastRowLastColumn="0"/>
              <w:rPr>
                <w:rFonts w:ascii="Arial" w:eastAsia="Microsoft Sans Serif" w:hAnsi="Arial" w:cs="Arial"/>
                <w:color w:val="000000"/>
                <w:sz w:val="20"/>
                <w:szCs w:val="20"/>
                <w:lang w:val="pt-BR"/>
              </w:rPr>
            </w:pPr>
            <w:r w:rsidRPr="006F621B">
              <w:rPr>
                <w:rFonts w:ascii="Arial" w:eastAsia="Microsoft Sans Serif" w:hAnsi="Arial" w:cs="Arial"/>
                <w:color w:val="000000"/>
                <w:sz w:val="20"/>
                <w:szCs w:val="20"/>
                <w:lang w:val="pt-BR"/>
              </w:rPr>
              <w:t>km por eixo</w:t>
            </w:r>
          </w:p>
        </w:tc>
        <w:tc>
          <w:tcPr>
            <w:tcW w:w="804" w:type="pct"/>
            <w:vAlign w:val="center"/>
          </w:tcPr>
          <w:p w14:paraId="7D419E90" w14:textId="77777777" w:rsidR="00303CA7" w:rsidRPr="006F621B" w:rsidRDefault="00303CA7" w:rsidP="00303CA7">
            <w:pPr>
              <w:jc w:val="center"/>
              <w:cnfStyle w:val="000000000000" w:firstRow="0" w:lastRow="0" w:firstColumn="0" w:lastColumn="0" w:oddVBand="0" w:evenVBand="0" w:oddHBand="0" w:evenHBand="0" w:firstRowFirstColumn="0" w:firstRowLastColumn="0" w:lastRowFirstColumn="0" w:lastRowLastColumn="0"/>
              <w:rPr>
                <w:rFonts w:ascii="Arial" w:eastAsia="Microsoft Sans Serif" w:hAnsi="Arial" w:cs="Arial"/>
                <w:color w:val="000000"/>
                <w:sz w:val="20"/>
                <w:szCs w:val="20"/>
                <w:lang w:val="pt-BR"/>
              </w:rPr>
            </w:pPr>
            <w:r w:rsidRPr="006F621B">
              <w:rPr>
                <w:rFonts w:ascii="Arial" w:eastAsia="Microsoft Sans Serif" w:hAnsi="Arial" w:cs="Arial"/>
                <w:color w:val="000000"/>
                <w:sz w:val="20"/>
                <w:szCs w:val="20"/>
                <w:lang w:val="pt-BR"/>
              </w:rPr>
              <w:t>165</w:t>
            </w:r>
          </w:p>
        </w:tc>
        <w:tc>
          <w:tcPr>
            <w:tcW w:w="831" w:type="pct"/>
            <w:vAlign w:val="center"/>
          </w:tcPr>
          <w:p w14:paraId="596CEDED" w14:textId="77777777" w:rsidR="00303CA7" w:rsidRPr="006F621B" w:rsidRDefault="00303CA7" w:rsidP="00303CA7">
            <w:pPr>
              <w:cnfStyle w:val="000000000000" w:firstRow="0" w:lastRow="0" w:firstColumn="0" w:lastColumn="0" w:oddVBand="0" w:evenVBand="0" w:oddHBand="0" w:evenHBand="0" w:firstRowFirstColumn="0" w:firstRowLastColumn="0" w:lastRowFirstColumn="0" w:lastRowLastColumn="0"/>
              <w:rPr>
                <w:rFonts w:ascii="Arial" w:eastAsia="Microsoft Sans Serif" w:hAnsi="Arial" w:cs="Arial"/>
                <w:color w:val="000000"/>
                <w:sz w:val="20"/>
                <w:szCs w:val="20"/>
                <w:lang w:val="pt-BR"/>
              </w:rPr>
            </w:pPr>
          </w:p>
        </w:tc>
        <w:tc>
          <w:tcPr>
            <w:tcW w:w="959" w:type="pct"/>
            <w:vAlign w:val="center"/>
          </w:tcPr>
          <w:p w14:paraId="1FA214C2" w14:textId="77777777" w:rsidR="00303CA7" w:rsidRPr="006F621B" w:rsidRDefault="00303CA7" w:rsidP="00303CA7">
            <w:pPr>
              <w:cnfStyle w:val="000000000000" w:firstRow="0" w:lastRow="0" w:firstColumn="0" w:lastColumn="0" w:oddVBand="0" w:evenVBand="0" w:oddHBand="0" w:evenHBand="0" w:firstRowFirstColumn="0" w:firstRowLastColumn="0" w:lastRowFirstColumn="0" w:lastRowLastColumn="0"/>
              <w:rPr>
                <w:rFonts w:ascii="Arial" w:eastAsia="Microsoft Sans Serif" w:hAnsi="Arial" w:cs="Arial"/>
                <w:color w:val="000000"/>
                <w:sz w:val="20"/>
                <w:szCs w:val="20"/>
                <w:lang w:val="pt-BR"/>
              </w:rPr>
            </w:pPr>
          </w:p>
        </w:tc>
      </w:tr>
      <w:tr w:rsidR="00303CA7" w:rsidRPr="006F621B" w14:paraId="4AA1903F" w14:textId="77777777" w:rsidTr="00303CA7">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3210" w:type="pct"/>
            <w:gridSpan w:val="4"/>
            <w:vAlign w:val="center"/>
          </w:tcPr>
          <w:p w14:paraId="4B9C4B51" w14:textId="3DFE8337" w:rsidR="00303CA7" w:rsidRPr="00303CA7" w:rsidRDefault="00303CA7" w:rsidP="00303CA7">
            <w:pPr>
              <w:rPr>
                <w:rFonts w:ascii="Arial" w:eastAsia="Microsoft Sans Serif" w:hAnsi="Arial" w:cs="Arial"/>
                <w:color w:val="000000"/>
                <w:sz w:val="20"/>
                <w:szCs w:val="20"/>
              </w:rPr>
            </w:pPr>
            <w:r w:rsidRPr="00303CA7">
              <w:rPr>
                <w:rFonts w:ascii="Arial" w:eastAsia="Microsoft Sans Serif" w:hAnsi="Arial" w:cs="Arial"/>
                <w:color w:val="000000"/>
                <w:sz w:val="20"/>
                <w:szCs w:val="20"/>
              </w:rPr>
              <w:t>TOTAL</w:t>
            </w:r>
          </w:p>
        </w:tc>
        <w:tc>
          <w:tcPr>
            <w:tcW w:w="831" w:type="pct"/>
            <w:vAlign w:val="center"/>
          </w:tcPr>
          <w:p w14:paraId="460244E2" w14:textId="4199C83D" w:rsidR="00303CA7" w:rsidRPr="00303CA7" w:rsidRDefault="00303CA7" w:rsidP="00303CA7">
            <w:pPr>
              <w:cnfStyle w:val="000000100000" w:firstRow="0" w:lastRow="0" w:firstColumn="0" w:lastColumn="0" w:oddVBand="0" w:evenVBand="0" w:oddHBand="1" w:evenHBand="0" w:firstRowFirstColumn="0" w:firstRowLastColumn="0" w:lastRowFirstColumn="0" w:lastRowLastColumn="0"/>
              <w:rPr>
                <w:rFonts w:ascii="Arial" w:eastAsia="Microsoft Sans Serif" w:hAnsi="Arial" w:cs="Arial"/>
                <w:b/>
                <w:bCs/>
                <w:color w:val="000000"/>
                <w:sz w:val="20"/>
                <w:szCs w:val="20"/>
              </w:rPr>
            </w:pPr>
            <w:r w:rsidRPr="00303CA7">
              <w:rPr>
                <w:rFonts w:ascii="Arial" w:eastAsia="Microsoft Sans Serif" w:hAnsi="Arial" w:cs="Arial"/>
                <w:b/>
                <w:bCs/>
                <w:color w:val="000000"/>
                <w:sz w:val="20"/>
                <w:szCs w:val="20"/>
              </w:rPr>
              <w:t>R$</w:t>
            </w:r>
          </w:p>
        </w:tc>
        <w:tc>
          <w:tcPr>
            <w:tcW w:w="959" w:type="pct"/>
            <w:vAlign w:val="center"/>
          </w:tcPr>
          <w:p w14:paraId="4871A3B1" w14:textId="7A858440" w:rsidR="00303CA7" w:rsidRPr="00303CA7" w:rsidRDefault="00303CA7" w:rsidP="00303CA7">
            <w:pPr>
              <w:cnfStyle w:val="000000100000" w:firstRow="0" w:lastRow="0" w:firstColumn="0" w:lastColumn="0" w:oddVBand="0" w:evenVBand="0" w:oddHBand="1" w:evenHBand="0" w:firstRowFirstColumn="0" w:firstRowLastColumn="0" w:lastRowFirstColumn="0" w:lastRowLastColumn="0"/>
              <w:rPr>
                <w:rFonts w:ascii="Arial" w:eastAsia="Microsoft Sans Serif" w:hAnsi="Arial" w:cs="Arial"/>
                <w:b/>
                <w:bCs/>
                <w:color w:val="000000"/>
                <w:sz w:val="20"/>
                <w:szCs w:val="20"/>
              </w:rPr>
            </w:pPr>
            <w:r w:rsidRPr="00303CA7">
              <w:rPr>
                <w:rFonts w:ascii="Arial" w:eastAsia="Microsoft Sans Serif" w:hAnsi="Arial" w:cs="Arial"/>
                <w:b/>
                <w:bCs/>
                <w:color w:val="000000"/>
                <w:sz w:val="20"/>
                <w:szCs w:val="20"/>
              </w:rPr>
              <w:t>R$</w:t>
            </w:r>
          </w:p>
        </w:tc>
      </w:tr>
    </w:tbl>
    <w:p w14:paraId="530258E2" w14:textId="77777777" w:rsidR="002955BA" w:rsidRPr="00A15A1E" w:rsidRDefault="002955BA" w:rsidP="002955BA">
      <w:pPr>
        <w:rPr>
          <w:rFonts w:ascii="Arial" w:hAnsi="Arial" w:cs="Arial"/>
          <w:sz w:val="22"/>
          <w:szCs w:val="22"/>
        </w:rPr>
      </w:pPr>
    </w:p>
    <w:p w14:paraId="1C18B7A9" w14:textId="77777777" w:rsidR="002955BA" w:rsidRPr="00A15A1E" w:rsidRDefault="002955BA" w:rsidP="00B42972">
      <w:pPr>
        <w:jc w:val="both"/>
        <w:rPr>
          <w:rFonts w:ascii="Arial" w:hAnsi="Arial" w:cs="Arial"/>
          <w:sz w:val="22"/>
          <w:szCs w:val="22"/>
        </w:rPr>
      </w:pPr>
      <w:r w:rsidRPr="00A15A1E">
        <w:rPr>
          <w:rFonts w:ascii="Arial" w:hAnsi="Arial" w:cs="Arial"/>
          <w:b/>
          <w:bCs/>
          <w:sz w:val="22"/>
          <w:szCs w:val="22"/>
        </w:rPr>
        <w:t xml:space="preserve">Valor total por extenso (R$): </w:t>
      </w:r>
      <w:r w:rsidRPr="00A15A1E">
        <w:rPr>
          <w:rFonts w:ascii="Arial" w:hAnsi="Arial" w:cs="Arial"/>
          <w:sz w:val="22"/>
          <w:szCs w:val="22"/>
        </w:rPr>
        <w:t>____________________</w:t>
      </w:r>
    </w:p>
    <w:p w14:paraId="7B4A94E6" w14:textId="77777777" w:rsidR="002955BA" w:rsidRPr="00A15A1E" w:rsidRDefault="002955BA" w:rsidP="00B42972">
      <w:pPr>
        <w:jc w:val="both"/>
        <w:rPr>
          <w:rFonts w:ascii="Arial" w:hAnsi="Arial" w:cs="Arial"/>
          <w:sz w:val="22"/>
          <w:szCs w:val="22"/>
        </w:rPr>
      </w:pPr>
      <w:r w:rsidRPr="00A15A1E">
        <w:rPr>
          <w:rFonts w:ascii="Arial" w:hAnsi="Arial" w:cs="Arial"/>
          <w:b/>
          <w:bCs/>
          <w:sz w:val="22"/>
          <w:szCs w:val="22"/>
        </w:rPr>
        <w:t>Validade da proposta:</w:t>
      </w:r>
      <w:r w:rsidRPr="00A15A1E">
        <w:rPr>
          <w:rFonts w:ascii="Arial" w:hAnsi="Arial" w:cs="Arial"/>
          <w:sz w:val="22"/>
          <w:szCs w:val="22"/>
        </w:rPr>
        <w:t xml:space="preserve"> (não inferior a 60 (sessenta) dias)</w:t>
      </w:r>
    </w:p>
    <w:p w14:paraId="773F38D5" w14:textId="6805A2CE" w:rsidR="002955BA" w:rsidRPr="00A15A1E" w:rsidRDefault="002955BA" w:rsidP="00B42972">
      <w:pPr>
        <w:jc w:val="both"/>
        <w:rPr>
          <w:rFonts w:ascii="Arial" w:hAnsi="Arial" w:cs="Arial"/>
          <w:sz w:val="22"/>
          <w:szCs w:val="22"/>
        </w:rPr>
      </w:pPr>
      <w:r w:rsidRPr="00A15A1E">
        <w:rPr>
          <w:rFonts w:ascii="Arial" w:hAnsi="Arial" w:cs="Arial"/>
          <w:b/>
          <w:bCs/>
          <w:sz w:val="22"/>
          <w:szCs w:val="22"/>
        </w:rPr>
        <w:t>Prazo de pagamento:</w:t>
      </w:r>
      <w:r w:rsidRPr="00A15A1E">
        <w:rPr>
          <w:rFonts w:ascii="Arial" w:hAnsi="Arial" w:cs="Arial"/>
          <w:sz w:val="22"/>
          <w:szCs w:val="22"/>
        </w:rPr>
        <w:t xml:space="preserve"> </w:t>
      </w:r>
      <w:r w:rsidR="002F75FD" w:rsidRPr="00A15A1E">
        <w:rPr>
          <w:rFonts w:ascii="Arial" w:hAnsi="Arial" w:cs="Arial"/>
          <w:sz w:val="22"/>
          <w:szCs w:val="22"/>
        </w:rPr>
        <w:t>Conforme i</w:t>
      </w:r>
      <w:r w:rsidRPr="00A15A1E">
        <w:rPr>
          <w:rFonts w:ascii="Arial" w:hAnsi="Arial" w:cs="Arial"/>
          <w:sz w:val="22"/>
          <w:szCs w:val="22"/>
        </w:rPr>
        <w:t>tem 17. do Edital</w:t>
      </w:r>
    </w:p>
    <w:p w14:paraId="6104C094" w14:textId="77777777" w:rsidR="002955BA" w:rsidRPr="00A15A1E" w:rsidRDefault="002955BA" w:rsidP="00355271">
      <w:pPr>
        <w:rPr>
          <w:rFonts w:ascii="Arial" w:hAnsi="Arial" w:cs="Arial"/>
          <w:b/>
          <w:bCs/>
          <w:sz w:val="22"/>
          <w:szCs w:val="22"/>
        </w:rPr>
      </w:pPr>
      <w:r w:rsidRPr="00A15A1E">
        <w:rPr>
          <w:rFonts w:ascii="Arial" w:hAnsi="Arial" w:cs="Arial"/>
          <w:b/>
          <w:bCs/>
          <w:sz w:val="22"/>
          <w:szCs w:val="22"/>
        </w:rPr>
        <w:t>Informações do responsável pela assinatura do contrato:</w:t>
      </w:r>
    </w:p>
    <w:p w14:paraId="0E5CDE76" w14:textId="2D446728" w:rsidR="002955BA" w:rsidRPr="00A15A1E" w:rsidRDefault="002955BA" w:rsidP="00B42972">
      <w:pPr>
        <w:jc w:val="both"/>
        <w:rPr>
          <w:rFonts w:ascii="Arial" w:hAnsi="Arial" w:cs="Arial"/>
          <w:sz w:val="22"/>
          <w:szCs w:val="22"/>
        </w:rPr>
      </w:pPr>
      <w:r w:rsidRPr="00A15A1E">
        <w:rPr>
          <w:rFonts w:ascii="Arial" w:hAnsi="Arial" w:cs="Arial"/>
          <w:sz w:val="22"/>
          <w:szCs w:val="22"/>
        </w:rPr>
        <w:t>(</w:t>
      </w:r>
      <w:r w:rsidR="002F75FD" w:rsidRPr="00A15A1E">
        <w:rPr>
          <w:rFonts w:ascii="Arial" w:hAnsi="Arial" w:cs="Arial"/>
          <w:sz w:val="22"/>
          <w:szCs w:val="22"/>
        </w:rPr>
        <w:t>N</w:t>
      </w:r>
      <w:r w:rsidRPr="00A15A1E">
        <w:rPr>
          <w:rFonts w:ascii="Arial" w:hAnsi="Arial" w:cs="Arial"/>
          <w:sz w:val="22"/>
          <w:szCs w:val="22"/>
        </w:rPr>
        <w:t>ome completo), portador do RG n.º _______________ e CPF n.º _______________ - Nacionalidade: _______________, Estado Civil: _______________, Cargo/Função: _______________, Endereço Residencial: _______________, Bairro _______________, Cidade _______________, Estado _______________ - E-mail: _______________.</w:t>
      </w:r>
    </w:p>
    <w:p w14:paraId="1BCF0F8A" w14:textId="690A58AD" w:rsidR="002955BA" w:rsidRDefault="002955BA" w:rsidP="00B42972">
      <w:pPr>
        <w:jc w:val="both"/>
        <w:rPr>
          <w:rFonts w:ascii="Arial" w:hAnsi="Arial" w:cs="Arial"/>
          <w:sz w:val="22"/>
          <w:szCs w:val="22"/>
        </w:rPr>
      </w:pPr>
    </w:p>
    <w:p w14:paraId="4CF8C38E" w14:textId="77777777" w:rsidR="00B42972" w:rsidRDefault="00B42972" w:rsidP="00B42972">
      <w:pPr>
        <w:jc w:val="both"/>
        <w:rPr>
          <w:rFonts w:ascii="Arial" w:hAnsi="Arial" w:cs="Arial"/>
          <w:sz w:val="22"/>
          <w:szCs w:val="22"/>
        </w:rPr>
      </w:pPr>
    </w:p>
    <w:p w14:paraId="76C3F050" w14:textId="77777777" w:rsidR="003161C4" w:rsidRPr="00A15A1E" w:rsidRDefault="003161C4" w:rsidP="00110EFE">
      <w:pPr>
        <w:jc w:val="center"/>
        <w:rPr>
          <w:rFonts w:ascii="Arial" w:hAnsi="Arial" w:cs="Arial"/>
          <w:sz w:val="22"/>
          <w:szCs w:val="22"/>
        </w:rPr>
      </w:pPr>
      <w:r w:rsidRPr="00A15A1E">
        <w:rPr>
          <w:rFonts w:ascii="Arial" w:hAnsi="Arial" w:cs="Arial"/>
          <w:sz w:val="22"/>
          <w:szCs w:val="22"/>
        </w:rPr>
        <w:t xml:space="preserve">____________________, em _____ de __________ </w:t>
      </w:r>
      <w:proofErr w:type="spellStart"/>
      <w:r w:rsidRPr="00A15A1E">
        <w:rPr>
          <w:rFonts w:ascii="Arial" w:hAnsi="Arial" w:cs="Arial"/>
          <w:sz w:val="22"/>
          <w:szCs w:val="22"/>
        </w:rPr>
        <w:t>de</w:t>
      </w:r>
      <w:proofErr w:type="spellEnd"/>
      <w:r w:rsidRPr="00A15A1E">
        <w:rPr>
          <w:rFonts w:ascii="Arial" w:hAnsi="Arial" w:cs="Arial"/>
          <w:sz w:val="22"/>
          <w:szCs w:val="22"/>
        </w:rPr>
        <w:t xml:space="preserve"> 2022.</w:t>
      </w:r>
    </w:p>
    <w:p w14:paraId="79810BB1" w14:textId="66AA84C0" w:rsidR="006B66CA" w:rsidRDefault="006B66CA" w:rsidP="00B42972">
      <w:pPr>
        <w:jc w:val="both"/>
        <w:rPr>
          <w:rFonts w:ascii="Arial" w:hAnsi="Arial" w:cs="Arial"/>
          <w:sz w:val="22"/>
          <w:szCs w:val="22"/>
        </w:rPr>
      </w:pPr>
    </w:p>
    <w:p w14:paraId="521030A3" w14:textId="77777777" w:rsidR="00B42972" w:rsidRDefault="00B42972" w:rsidP="00B42972">
      <w:pPr>
        <w:jc w:val="center"/>
        <w:rPr>
          <w:rFonts w:ascii="Arial" w:hAnsi="Arial" w:cs="Arial"/>
          <w:sz w:val="22"/>
          <w:szCs w:val="22"/>
        </w:rPr>
      </w:pPr>
    </w:p>
    <w:p w14:paraId="140929D7" w14:textId="70FDC234" w:rsidR="002955BA" w:rsidRPr="00A15A1E" w:rsidRDefault="002955BA" w:rsidP="00B42972">
      <w:pPr>
        <w:jc w:val="center"/>
        <w:rPr>
          <w:rFonts w:ascii="Arial" w:hAnsi="Arial" w:cs="Arial"/>
          <w:sz w:val="22"/>
          <w:szCs w:val="22"/>
        </w:rPr>
      </w:pPr>
      <w:r w:rsidRPr="00A15A1E">
        <w:rPr>
          <w:rFonts w:ascii="Arial" w:hAnsi="Arial" w:cs="Arial"/>
          <w:sz w:val="22"/>
          <w:szCs w:val="22"/>
        </w:rPr>
        <w:t>__________________________________</w:t>
      </w:r>
    </w:p>
    <w:p w14:paraId="3E96CF62" w14:textId="77777777" w:rsidR="002955BA" w:rsidRPr="00A15A1E" w:rsidRDefault="002955BA" w:rsidP="00B42972">
      <w:pPr>
        <w:jc w:val="center"/>
        <w:rPr>
          <w:rFonts w:ascii="Arial" w:hAnsi="Arial" w:cs="Arial"/>
          <w:sz w:val="22"/>
          <w:szCs w:val="22"/>
        </w:rPr>
      </w:pPr>
      <w:r w:rsidRPr="00A15A1E">
        <w:rPr>
          <w:rFonts w:ascii="Arial" w:hAnsi="Arial" w:cs="Arial"/>
          <w:sz w:val="22"/>
          <w:szCs w:val="22"/>
        </w:rPr>
        <w:t>Nome e Assinatura do Representante</w:t>
      </w:r>
    </w:p>
    <w:p w14:paraId="3374584F" w14:textId="77777777" w:rsidR="00B42972" w:rsidRDefault="00B42972" w:rsidP="00B42972">
      <w:pPr>
        <w:jc w:val="center"/>
        <w:rPr>
          <w:rFonts w:ascii="Arial" w:hAnsi="Arial" w:cs="Arial"/>
          <w:sz w:val="22"/>
          <w:szCs w:val="22"/>
        </w:rPr>
      </w:pPr>
    </w:p>
    <w:p w14:paraId="0F7C53F7" w14:textId="2FADE181" w:rsidR="00B42972" w:rsidRDefault="00B42972" w:rsidP="00B42972">
      <w:pPr>
        <w:jc w:val="center"/>
        <w:rPr>
          <w:rFonts w:ascii="Arial" w:hAnsi="Arial" w:cs="Arial"/>
          <w:sz w:val="22"/>
          <w:szCs w:val="22"/>
        </w:rPr>
      </w:pPr>
    </w:p>
    <w:p w14:paraId="240A4C72" w14:textId="116CA180" w:rsidR="002955BA" w:rsidRPr="00A15A1E" w:rsidRDefault="002955BA" w:rsidP="00B42972">
      <w:pPr>
        <w:jc w:val="center"/>
        <w:rPr>
          <w:rFonts w:ascii="Arial" w:hAnsi="Arial" w:cs="Arial"/>
          <w:sz w:val="22"/>
          <w:szCs w:val="22"/>
        </w:rPr>
      </w:pPr>
      <w:r w:rsidRPr="00A15A1E">
        <w:rPr>
          <w:rFonts w:ascii="Arial" w:hAnsi="Arial" w:cs="Arial"/>
          <w:sz w:val="22"/>
          <w:szCs w:val="22"/>
        </w:rPr>
        <w:t>____________________</w:t>
      </w:r>
    </w:p>
    <w:p w14:paraId="3A237453" w14:textId="77777777" w:rsidR="002955BA" w:rsidRPr="00A15A1E" w:rsidRDefault="002955BA" w:rsidP="00B42972">
      <w:pPr>
        <w:jc w:val="center"/>
        <w:rPr>
          <w:rFonts w:ascii="Arial" w:hAnsi="Arial" w:cs="Arial"/>
          <w:sz w:val="22"/>
          <w:szCs w:val="22"/>
        </w:rPr>
      </w:pPr>
      <w:r w:rsidRPr="00A15A1E">
        <w:rPr>
          <w:rFonts w:ascii="Arial" w:hAnsi="Arial" w:cs="Arial"/>
          <w:sz w:val="22"/>
          <w:szCs w:val="22"/>
        </w:rPr>
        <w:t>(Carimbo CNPJ)</w:t>
      </w:r>
    </w:p>
    <w:sectPr w:rsidR="002955BA" w:rsidRPr="00A15A1E" w:rsidSect="00A559C1">
      <w:headerReference w:type="default" r:id="rId9"/>
      <w:footerReference w:type="default" r:id="rId10"/>
      <w:pgSz w:w="11906" w:h="16838" w:code="9"/>
      <w:pgMar w:top="2835" w:right="1134" w:bottom="1418" w:left="1701" w:header="0" w:footer="851"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16A6CD" w14:textId="77777777" w:rsidR="00DA3C06" w:rsidRDefault="00DA3C06">
      <w:r>
        <w:separator/>
      </w:r>
    </w:p>
  </w:endnote>
  <w:endnote w:type="continuationSeparator" w:id="0">
    <w:p w14:paraId="354C0426" w14:textId="77777777" w:rsidR="00DA3C06" w:rsidRDefault="00DA3C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0DBD7" w14:textId="31418FD7" w:rsidR="00DA3C06" w:rsidRPr="00165B06" w:rsidRDefault="00DA3C06" w:rsidP="00A559C1">
    <w:pPr>
      <w:pStyle w:val="Rodap"/>
      <w:jc w:val="right"/>
      <w:rPr>
        <w:rFonts w:ascii="Arial" w:hAnsi="Arial" w:cs="Arial"/>
        <w:sz w:val="20"/>
        <w:szCs w:val="20"/>
      </w:rPr>
    </w:pPr>
  </w:p>
  <w:p w14:paraId="6E902AC8" w14:textId="1EEC5097" w:rsidR="00DA3C06" w:rsidRPr="00165B06" w:rsidRDefault="00DA3C06">
    <w:pPr>
      <w:pBdr>
        <w:top w:val="nil"/>
        <w:left w:val="nil"/>
        <w:bottom w:val="nil"/>
        <w:right w:val="nil"/>
        <w:between w:val="nil"/>
      </w:pBdr>
      <w:tabs>
        <w:tab w:val="center" w:pos="4252"/>
        <w:tab w:val="right" w:pos="8504"/>
      </w:tabs>
      <w:rPr>
        <w:rFonts w:ascii="Arial" w:hAnsi="Arial" w:cs="Arial"/>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FF7BF0" w14:textId="77777777" w:rsidR="00DA3C06" w:rsidRDefault="00DA3C06">
      <w:r>
        <w:separator/>
      </w:r>
    </w:p>
  </w:footnote>
  <w:footnote w:type="continuationSeparator" w:id="0">
    <w:p w14:paraId="72B83AEC" w14:textId="77777777" w:rsidR="00DA3C06" w:rsidRDefault="00DA3C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D6CE1" w14:textId="2DC31C50" w:rsidR="00DA3C06" w:rsidRDefault="00DA3C06">
    <w:pPr>
      <w:pBdr>
        <w:top w:val="nil"/>
        <w:left w:val="nil"/>
        <w:bottom w:val="nil"/>
        <w:right w:val="nil"/>
        <w:between w:val="nil"/>
      </w:pBdr>
      <w:tabs>
        <w:tab w:val="center" w:pos="4252"/>
        <w:tab w:val="right" w:pos="8504"/>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638385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E181AE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B86C1F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5A2BB4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A10E52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798133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DBECF5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E54A4A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D28E36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FDE099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4E6A94"/>
    <w:multiLevelType w:val="multilevel"/>
    <w:tmpl w:val="FFB43756"/>
    <w:lvl w:ilvl="0">
      <w:start w:val="1"/>
      <w:numFmt w:val="lowerLetter"/>
      <w:lvlText w:val="%1)"/>
      <w:lvlJc w:val="left"/>
      <w:pPr>
        <w:ind w:left="8157" w:hanging="360"/>
      </w:pPr>
    </w:lvl>
    <w:lvl w:ilvl="1">
      <w:start w:val="1"/>
      <w:numFmt w:val="lowerLetter"/>
      <w:lvlText w:val="%2."/>
      <w:lvlJc w:val="left"/>
      <w:pPr>
        <w:ind w:left="8877" w:hanging="360"/>
      </w:pPr>
    </w:lvl>
    <w:lvl w:ilvl="2">
      <w:start w:val="1"/>
      <w:numFmt w:val="lowerRoman"/>
      <w:lvlText w:val="%3."/>
      <w:lvlJc w:val="right"/>
      <w:pPr>
        <w:ind w:left="9597" w:hanging="180"/>
      </w:pPr>
    </w:lvl>
    <w:lvl w:ilvl="3">
      <w:start w:val="1"/>
      <w:numFmt w:val="decimal"/>
      <w:lvlText w:val="%4."/>
      <w:lvlJc w:val="left"/>
      <w:pPr>
        <w:ind w:left="10317" w:hanging="360"/>
      </w:pPr>
    </w:lvl>
    <w:lvl w:ilvl="4">
      <w:start w:val="1"/>
      <w:numFmt w:val="lowerLetter"/>
      <w:lvlText w:val="%5."/>
      <w:lvlJc w:val="left"/>
      <w:pPr>
        <w:ind w:left="11037" w:hanging="360"/>
      </w:pPr>
    </w:lvl>
    <w:lvl w:ilvl="5">
      <w:start w:val="1"/>
      <w:numFmt w:val="lowerRoman"/>
      <w:lvlText w:val="%6."/>
      <w:lvlJc w:val="right"/>
      <w:pPr>
        <w:ind w:left="11757" w:hanging="180"/>
      </w:pPr>
    </w:lvl>
    <w:lvl w:ilvl="6">
      <w:start w:val="1"/>
      <w:numFmt w:val="decimal"/>
      <w:lvlText w:val="%7."/>
      <w:lvlJc w:val="left"/>
      <w:pPr>
        <w:ind w:left="12477" w:hanging="360"/>
      </w:pPr>
    </w:lvl>
    <w:lvl w:ilvl="7">
      <w:start w:val="1"/>
      <w:numFmt w:val="lowerLetter"/>
      <w:lvlText w:val="%8."/>
      <w:lvlJc w:val="left"/>
      <w:pPr>
        <w:ind w:left="13197" w:hanging="360"/>
      </w:pPr>
    </w:lvl>
    <w:lvl w:ilvl="8">
      <w:start w:val="1"/>
      <w:numFmt w:val="lowerRoman"/>
      <w:lvlText w:val="%9."/>
      <w:lvlJc w:val="right"/>
      <w:pPr>
        <w:ind w:left="13917" w:hanging="180"/>
      </w:pPr>
    </w:lvl>
  </w:abstractNum>
  <w:abstractNum w:abstractNumId="11" w15:restartNumberingAfterBreak="0">
    <w:nsid w:val="039A4F4F"/>
    <w:multiLevelType w:val="multilevel"/>
    <w:tmpl w:val="C268B894"/>
    <w:lvl w:ilvl="0">
      <w:start w:val="1"/>
      <w:numFmt w:val="upperRoman"/>
      <w:lvlText w:val="%1-"/>
      <w:lvlJc w:val="left"/>
      <w:pPr>
        <w:ind w:left="2844" w:hanging="720"/>
      </w:pPr>
    </w:lvl>
    <w:lvl w:ilvl="1">
      <w:start w:val="1"/>
      <w:numFmt w:val="lowerLetter"/>
      <w:lvlText w:val="%2."/>
      <w:lvlJc w:val="left"/>
      <w:pPr>
        <w:ind w:left="3204" w:hanging="360"/>
      </w:pPr>
    </w:lvl>
    <w:lvl w:ilvl="2">
      <w:start w:val="1"/>
      <w:numFmt w:val="lowerRoman"/>
      <w:lvlText w:val="%3."/>
      <w:lvlJc w:val="right"/>
      <w:pPr>
        <w:ind w:left="3924" w:hanging="180"/>
      </w:pPr>
    </w:lvl>
    <w:lvl w:ilvl="3">
      <w:start w:val="1"/>
      <w:numFmt w:val="decimal"/>
      <w:lvlText w:val="%4."/>
      <w:lvlJc w:val="left"/>
      <w:pPr>
        <w:ind w:left="4644" w:hanging="360"/>
      </w:pPr>
    </w:lvl>
    <w:lvl w:ilvl="4">
      <w:start w:val="1"/>
      <w:numFmt w:val="lowerLetter"/>
      <w:lvlText w:val="%5."/>
      <w:lvlJc w:val="left"/>
      <w:pPr>
        <w:ind w:left="5364" w:hanging="360"/>
      </w:pPr>
    </w:lvl>
    <w:lvl w:ilvl="5">
      <w:start w:val="1"/>
      <w:numFmt w:val="lowerRoman"/>
      <w:lvlText w:val="%6."/>
      <w:lvlJc w:val="right"/>
      <w:pPr>
        <w:ind w:left="6084" w:hanging="180"/>
      </w:pPr>
    </w:lvl>
    <w:lvl w:ilvl="6">
      <w:start w:val="1"/>
      <w:numFmt w:val="decimal"/>
      <w:lvlText w:val="%7."/>
      <w:lvlJc w:val="left"/>
      <w:pPr>
        <w:ind w:left="6804" w:hanging="360"/>
      </w:pPr>
    </w:lvl>
    <w:lvl w:ilvl="7">
      <w:start w:val="1"/>
      <w:numFmt w:val="lowerLetter"/>
      <w:lvlText w:val="%8."/>
      <w:lvlJc w:val="left"/>
      <w:pPr>
        <w:ind w:left="7524" w:hanging="360"/>
      </w:pPr>
    </w:lvl>
    <w:lvl w:ilvl="8">
      <w:start w:val="1"/>
      <w:numFmt w:val="lowerRoman"/>
      <w:lvlText w:val="%9."/>
      <w:lvlJc w:val="right"/>
      <w:pPr>
        <w:ind w:left="8244" w:hanging="180"/>
      </w:pPr>
    </w:lvl>
  </w:abstractNum>
  <w:abstractNum w:abstractNumId="12" w15:restartNumberingAfterBreak="0">
    <w:nsid w:val="04D10292"/>
    <w:multiLevelType w:val="hybridMultilevel"/>
    <w:tmpl w:val="7F74219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0A8F3C94"/>
    <w:multiLevelType w:val="multilevel"/>
    <w:tmpl w:val="92F8DE5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B7E6702"/>
    <w:multiLevelType w:val="multilevel"/>
    <w:tmpl w:val="F2A2E7A2"/>
    <w:lvl w:ilvl="0">
      <w:start w:val="1"/>
      <w:numFmt w:val="decimal"/>
      <w:lvlText w:val="%1."/>
      <w:lvlJc w:val="left"/>
      <w:pPr>
        <w:ind w:left="720" w:hanging="360"/>
      </w:pPr>
    </w:lvl>
    <w:lvl w:ilvl="1">
      <w:start w:val="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15" w15:restartNumberingAfterBreak="0">
    <w:nsid w:val="1FC20112"/>
    <w:multiLevelType w:val="multilevel"/>
    <w:tmpl w:val="70C6F3F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21E0CD2"/>
    <w:multiLevelType w:val="multilevel"/>
    <w:tmpl w:val="F0D2418C"/>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7" w15:restartNumberingAfterBreak="0">
    <w:nsid w:val="23B75FB4"/>
    <w:multiLevelType w:val="hybridMultilevel"/>
    <w:tmpl w:val="81E23D52"/>
    <w:lvl w:ilvl="0" w:tplc="AFF4BF0A">
      <w:start w:val="1"/>
      <w:numFmt w:val="upperRoman"/>
      <w:lvlText w:val="%1-"/>
      <w:lvlJc w:val="left"/>
      <w:pPr>
        <w:ind w:left="3600" w:hanging="720"/>
      </w:pPr>
      <w:rPr>
        <w:rFonts w:hint="default"/>
      </w:rPr>
    </w:lvl>
    <w:lvl w:ilvl="1" w:tplc="04160019" w:tentative="1">
      <w:start w:val="1"/>
      <w:numFmt w:val="lowerLetter"/>
      <w:lvlText w:val="%2."/>
      <w:lvlJc w:val="left"/>
      <w:pPr>
        <w:ind w:left="3960" w:hanging="360"/>
      </w:pPr>
    </w:lvl>
    <w:lvl w:ilvl="2" w:tplc="0416001B" w:tentative="1">
      <w:start w:val="1"/>
      <w:numFmt w:val="lowerRoman"/>
      <w:lvlText w:val="%3."/>
      <w:lvlJc w:val="right"/>
      <w:pPr>
        <w:ind w:left="4680" w:hanging="180"/>
      </w:pPr>
    </w:lvl>
    <w:lvl w:ilvl="3" w:tplc="0416000F" w:tentative="1">
      <w:start w:val="1"/>
      <w:numFmt w:val="decimal"/>
      <w:lvlText w:val="%4."/>
      <w:lvlJc w:val="left"/>
      <w:pPr>
        <w:ind w:left="5400" w:hanging="360"/>
      </w:pPr>
    </w:lvl>
    <w:lvl w:ilvl="4" w:tplc="04160019" w:tentative="1">
      <w:start w:val="1"/>
      <w:numFmt w:val="lowerLetter"/>
      <w:lvlText w:val="%5."/>
      <w:lvlJc w:val="left"/>
      <w:pPr>
        <w:ind w:left="6120" w:hanging="360"/>
      </w:pPr>
    </w:lvl>
    <w:lvl w:ilvl="5" w:tplc="0416001B" w:tentative="1">
      <w:start w:val="1"/>
      <w:numFmt w:val="lowerRoman"/>
      <w:lvlText w:val="%6."/>
      <w:lvlJc w:val="right"/>
      <w:pPr>
        <w:ind w:left="6840" w:hanging="180"/>
      </w:pPr>
    </w:lvl>
    <w:lvl w:ilvl="6" w:tplc="0416000F" w:tentative="1">
      <w:start w:val="1"/>
      <w:numFmt w:val="decimal"/>
      <w:lvlText w:val="%7."/>
      <w:lvlJc w:val="left"/>
      <w:pPr>
        <w:ind w:left="7560" w:hanging="360"/>
      </w:pPr>
    </w:lvl>
    <w:lvl w:ilvl="7" w:tplc="04160019" w:tentative="1">
      <w:start w:val="1"/>
      <w:numFmt w:val="lowerLetter"/>
      <w:lvlText w:val="%8."/>
      <w:lvlJc w:val="left"/>
      <w:pPr>
        <w:ind w:left="8280" w:hanging="360"/>
      </w:pPr>
    </w:lvl>
    <w:lvl w:ilvl="8" w:tplc="0416001B" w:tentative="1">
      <w:start w:val="1"/>
      <w:numFmt w:val="lowerRoman"/>
      <w:lvlText w:val="%9."/>
      <w:lvlJc w:val="right"/>
      <w:pPr>
        <w:ind w:left="9000" w:hanging="180"/>
      </w:pPr>
    </w:lvl>
  </w:abstractNum>
  <w:abstractNum w:abstractNumId="18" w15:restartNumberingAfterBreak="0">
    <w:nsid w:val="244071EA"/>
    <w:multiLevelType w:val="multilevel"/>
    <w:tmpl w:val="E55A4636"/>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9" w15:restartNumberingAfterBreak="0">
    <w:nsid w:val="25D10809"/>
    <w:multiLevelType w:val="multilevel"/>
    <w:tmpl w:val="F9F86CD4"/>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0" w15:restartNumberingAfterBreak="0">
    <w:nsid w:val="2FD81ADB"/>
    <w:multiLevelType w:val="hybridMultilevel"/>
    <w:tmpl w:val="ACE2EB60"/>
    <w:lvl w:ilvl="0" w:tplc="1368F118">
      <w:start w:val="1"/>
      <w:numFmt w:val="lowerLetter"/>
      <w:lvlText w:val="%1)"/>
      <w:lvlJc w:val="left"/>
      <w:pPr>
        <w:ind w:left="1800" w:hanging="360"/>
      </w:pPr>
      <w:rPr>
        <w:rFonts w:hint="default"/>
      </w:r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21" w15:restartNumberingAfterBreak="0">
    <w:nsid w:val="32EC3B75"/>
    <w:multiLevelType w:val="multilevel"/>
    <w:tmpl w:val="5F94232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B7B1B1E"/>
    <w:multiLevelType w:val="multilevel"/>
    <w:tmpl w:val="E68E8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3BA729A6"/>
    <w:multiLevelType w:val="multilevel"/>
    <w:tmpl w:val="0B729792"/>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4" w15:restartNumberingAfterBreak="0">
    <w:nsid w:val="45690026"/>
    <w:multiLevelType w:val="multilevel"/>
    <w:tmpl w:val="DCF2BFEC"/>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5" w15:restartNumberingAfterBreak="0">
    <w:nsid w:val="4E1E0A89"/>
    <w:multiLevelType w:val="multilevel"/>
    <w:tmpl w:val="98ECFD4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89A5365"/>
    <w:multiLevelType w:val="multilevel"/>
    <w:tmpl w:val="0E3EE582"/>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7" w15:restartNumberingAfterBreak="0">
    <w:nsid w:val="6557176B"/>
    <w:multiLevelType w:val="multilevel"/>
    <w:tmpl w:val="1018C10A"/>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8" w15:restartNumberingAfterBreak="0">
    <w:nsid w:val="6AC72ADD"/>
    <w:multiLevelType w:val="hybridMultilevel"/>
    <w:tmpl w:val="1E946E4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15:restartNumberingAfterBreak="0">
    <w:nsid w:val="6B8C556E"/>
    <w:multiLevelType w:val="hybridMultilevel"/>
    <w:tmpl w:val="5D61CBE8"/>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74287B36"/>
    <w:multiLevelType w:val="multilevel"/>
    <w:tmpl w:val="0F14D8C8"/>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1" w15:restartNumberingAfterBreak="0">
    <w:nsid w:val="74A07B5F"/>
    <w:multiLevelType w:val="multilevel"/>
    <w:tmpl w:val="82CC455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369835552">
    <w:abstractNumId w:val="16"/>
  </w:num>
  <w:num w:numId="2" w16cid:durableId="47344472">
    <w:abstractNumId w:val="11"/>
  </w:num>
  <w:num w:numId="3" w16cid:durableId="1433477790">
    <w:abstractNumId w:val="24"/>
  </w:num>
  <w:num w:numId="4" w16cid:durableId="1375470394">
    <w:abstractNumId w:val="23"/>
  </w:num>
  <w:num w:numId="5" w16cid:durableId="1566992591">
    <w:abstractNumId w:val="21"/>
  </w:num>
  <w:num w:numId="6" w16cid:durableId="1822774537">
    <w:abstractNumId w:val="27"/>
  </w:num>
  <w:num w:numId="7" w16cid:durableId="1998337041">
    <w:abstractNumId w:val="15"/>
  </w:num>
  <w:num w:numId="8" w16cid:durableId="949698979">
    <w:abstractNumId w:val="25"/>
  </w:num>
  <w:num w:numId="9" w16cid:durableId="1688797770">
    <w:abstractNumId w:val="18"/>
  </w:num>
  <w:num w:numId="10" w16cid:durableId="1032068863">
    <w:abstractNumId w:val="31"/>
  </w:num>
  <w:num w:numId="11" w16cid:durableId="962542963">
    <w:abstractNumId w:val="22"/>
  </w:num>
  <w:num w:numId="12" w16cid:durableId="110636420">
    <w:abstractNumId w:val="26"/>
  </w:num>
  <w:num w:numId="13" w16cid:durableId="1719813388">
    <w:abstractNumId w:val="14"/>
  </w:num>
  <w:num w:numId="14" w16cid:durableId="1189368306">
    <w:abstractNumId w:val="30"/>
  </w:num>
  <w:num w:numId="15" w16cid:durableId="468058984">
    <w:abstractNumId w:val="10"/>
  </w:num>
  <w:num w:numId="16" w16cid:durableId="1917788320">
    <w:abstractNumId w:val="19"/>
  </w:num>
  <w:num w:numId="17" w16cid:durableId="215774856">
    <w:abstractNumId w:val="20"/>
  </w:num>
  <w:num w:numId="18" w16cid:durableId="516432419">
    <w:abstractNumId w:val="17"/>
  </w:num>
  <w:num w:numId="19" w16cid:durableId="841822449">
    <w:abstractNumId w:val="28"/>
  </w:num>
  <w:num w:numId="20" w16cid:durableId="135488149">
    <w:abstractNumId w:val="9"/>
  </w:num>
  <w:num w:numId="21" w16cid:durableId="1040933552">
    <w:abstractNumId w:val="7"/>
  </w:num>
  <w:num w:numId="22" w16cid:durableId="486744704">
    <w:abstractNumId w:val="6"/>
  </w:num>
  <w:num w:numId="23" w16cid:durableId="594632817">
    <w:abstractNumId w:val="5"/>
  </w:num>
  <w:num w:numId="24" w16cid:durableId="1308510628">
    <w:abstractNumId w:val="4"/>
  </w:num>
  <w:num w:numId="25" w16cid:durableId="1634628242">
    <w:abstractNumId w:val="8"/>
  </w:num>
  <w:num w:numId="26" w16cid:durableId="1571887236">
    <w:abstractNumId w:val="3"/>
  </w:num>
  <w:num w:numId="27" w16cid:durableId="1883129071">
    <w:abstractNumId w:val="2"/>
  </w:num>
  <w:num w:numId="28" w16cid:durableId="1018854315">
    <w:abstractNumId w:val="1"/>
  </w:num>
  <w:num w:numId="29" w16cid:durableId="947394333">
    <w:abstractNumId w:val="0"/>
  </w:num>
  <w:num w:numId="30" w16cid:durableId="1875456958">
    <w:abstractNumId w:val="12"/>
  </w:num>
  <w:num w:numId="31" w16cid:durableId="1585995115">
    <w:abstractNumId w:val="13"/>
  </w:num>
  <w:num w:numId="32" w16cid:durableId="204035138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3FEE"/>
    <w:rsid w:val="00002FE3"/>
    <w:rsid w:val="00007223"/>
    <w:rsid w:val="00011FA3"/>
    <w:rsid w:val="00017A36"/>
    <w:rsid w:val="0005183B"/>
    <w:rsid w:val="0005319D"/>
    <w:rsid w:val="00075A88"/>
    <w:rsid w:val="000766C3"/>
    <w:rsid w:val="00092568"/>
    <w:rsid w:val="000C2D08"/>
    <w:rsid w:val="000C5811"/>
    <w:rsid w:val="000E0929"/>
    <w:rsid w:val="00103D7B"/>
    <w:rsid w:val="0010470C"/>
    <w:rsid w:val="001058C4"/>
    <w:rsid w:val="001072FB"/>
    <w:rsid w:val="00110EFE"/>
    <w:rsid w:val="00117FDD"/>
    <w:rsid w:val="00130D91"/>
    <w:rsid w:val="00142CDF"/>
    <w:rsid w:val="00164764"/>
    <w:rsid w:val="00164F56"/>
    <w:rsid w:val="00165B06"/>
    <w:rsid w:val="00195AA7"/>
    <w:rsid w:val="001B70EC"/>
    <w:rsid w:val="001D78DF"/>
    <w:rsid w:val="001E3AA0"/>
    <w:rsid w:val="001F2883"/>
    <w:rsid w:val="001F2FB8"/>
    <w:rsid w:val="001F5A5E"/>
    <w:rsid w:val="002064E9"/>
    <w:rsid w:val="00222254"/>
    <w:rsid w:val="00227415"/>
    <w:rsid w:val="00261A10"/>
    <w:rsid w:val="0026338A"/>
    <w:rsid w:val="002649B3"/>
    <w:rsid w:val="002833ED"/>
    <w:rsid w:val="00285DC9"/>
    <w:rsid w:val="002955BA"/>
    <w:rsid w:val="002C2E49"/>
    <w:rsid w:val="002F75FD"/>
    <w:rsid w:val="00303CA7"/>
    <w:rsid w:val="00304F0A"/>
    <w:rsid w:val="00315881"/>
    <w:rsid w:val="003161C4"/>
    <w:rsid w:val="00330DAC"/>
    <w:rsid w:val="0034535C"/>
    <w:rsid w:val="00345631"/>
    <w:rsid w:val="00351378"/>
    <w:rsid w:val="00355271"/>
    <w:rsid w:val="00362E96"/>
    <w:rsid w:val="00372A22"/>
    <w:rsid w:val="00380A10"/>
    <w:rsid w:val="003827D3"/>
    <w:rsid w:val="00382F81"/>
    <w:rsid w:val="00383003"/>
    <w:rsid w:val="00392704"/>
    <w:rsid w:val="003D168B"/>
    <w:rsid w:val="003E389D"/>
    <w:rsid w:val="003E4127"/>
    <w:rsid w:val="003F071E"/>
    <w:rsid w:val="003F6B3F"/>
    <w:rsid w:val="00400EF4"/>
    <w:rsid w:val="004037C1"/>
    <w:rsid w:val="004340ED"/>
    <w:rsid w:val="004437EF"/>
    <w:rsid w:val="00464F86"/>
    <w:rsid w:val="004A212B"/>
    <w:rsid w:val="004B07EE"/>
    <w:rsid w:val="004B4F45"/>
    <w:rsid w:val="004B5037"/>
    <w:rsid w:val="004C2806"/>
    <w:rsid w:val="004D2E73"/>
    <w:rsid w:val="0052377C"/>
    <w:rsid w:val="00553964"/>
    <w:rsid w:val="00563E01"/>
    <w:rsid w:val="00577B09"/>
    <w:rsid w:val="005855BE"/>
    <w:rsid w:val="005864FC"/>
    <w:rsid w:val="005B5CAC"/>
    <w:rsid w:val="005C48ED"/>
    <w:rsid w:val="005D15CC"/>
    <w:rsid w:val="005E27DB"/>
    <w:rsid w:val="005E2F93"/>
    <w:rsid w:val="00610359"/>
    <w:rsid w:val="00614A10"/>
    <w:rsid w:val="00624808"/>
    <w:rsid w:val="00637623"/>
    <w:rsid w:val="00661B1D"/>
    <w:rsid w:val="0068100D"/>
    <w:rsid w:val="006A2F9E"/>
    <w:rsid w:val="006A4DBF"/>
    <w:rsid w:val="006B1F8B"/>
    <w:rsid w:val="006B66CA"/>
    <w:rsid w:val="006C5BD3"/>
    <w:rsid w:val="006D1DC6"/>
    <w:rsid w:val="006F621B"/>
    <w:rsid w:val="00752440"/>
    <w:rsid w:val="00771100"/>
    <w:rsid w:val="0077797B"/>
    <w:rsid w:val="007862CE"/>
    <w:rsid w:val="00797B4D"/>
    <w:rsid w:val="007A0C89"/>
    <w:rsid w:val="007E5E86"/>
    <w:rsid w:val="007F1B08"/>
    <w:rsid w:val="007F7C2F"/>
    <w:rsid w:val="00805D96"/>
    <w:rsid w:val="00821F28"/>
    <w:rsid w:val="00834740"/>
    <w:rsid w:val="00851760"/>
    <w:rsid w:val="00857C57"/>
    <w:rsid w:val="0087791B"/>
    <w:rsid w:val="008B146E"/>
    <w:rsid w:val="008B77E7"/>
    <w:rsid w:val="0093009C"/>
    <w:rsid w:val="00955BE4"/>
    <w:rsid w:val="009C6381"/>
    <w:rsid w:val="009E71E7"/>
    <w:rsid w:val="009F3267"/>
    <w:rsid w:val="00A15A1E"/>
    <w:rsid w:val="00A4294B"/>
    <w:rsid w:val="00A51055"/>
    <w:rsid w:val="00A559C1"/>
    <w:rsid w:val="00A73374"/>
    <w:rsid w:val="00A823E3"/>
    <w:rsid w:val="00A9582E"/>
    <w:rsid w:val="00AA7460"/>
    <w:rsid w:val="00AD5B88"/>
    <w:rsid w:val="00AE5741"/>
    <w:rsid w:val="00AE6612"/>
    <w:rsid w:val="00B15506"/>
    <w:rsid w:val="00B1746F"/>
    <w:rsid w:val="00B17765"/>
    <w:rsid w:val="00B21DE1"/>
    <w:rsid w:val="00B42972"/>
    <w:rsid w:val="00B60DBD"/>
    <w:rsid w:val="00B96012"/>
    <w:rsid w:val="00B96F80"/>
    <w:rsid w:val="00BB3911"/>
    <w:rsid w:val="00BB3A53"/>
    <w:rsid w:val="00BE5192"/>
    <w:rsid w:val="00BE60B5"/>
    <w:rsid w:val="00C17F8C"/>
    <w:rsid w:val="00C27144"/>
    <w:rsid w:val="00C34D54"/>
    <w:rsid w:val="00C35C13"/>
    <w:rsid w:val="00C42C1F"/>
    <w:rsid w:val="00C42C3E"/>
    <w:rsid w:val="00C51465"/>
    <w:rsid w:val="00C73FEE"/>
    <w:rsid w:val="00C909F1"/>
    <w:rsid w:val="00CA3C96"/>
    <w:rsid w:val="00CB21C3"/>
    <w:rsid w:val="00CB240B"/>
    <w:rsid w:val="00CC54BE"/>
    <w:rsid w:val="00CF43E7"/>
    <w:rsid w:val="00D0635F"/>
    <w:rsid w:val="00D222C6"/>
    <w:rsid w:val="00D240B0"/>
    <w:rsid w:val="00D33477"/>
    <w:rsid w:val="00D35C01"/>
    <w:rsid w:val="00D77827"/>
    <w:rsid w:val="00D80C62"/>
    <w:rsid w:val="00D832F8"/>
    <w:rsid w:val="00D91A9B"/>
    <w:rsid w:val="00D91D28"/>
    <w:rsid w:val="00D921B0"/>
    <w:rsid w:val="00DA3C06"/>
    <w:rsid w:val="00DA6F58"/>
    <w:rsid w:val="00DE4E5D"/>
    <w:rsid w:val="00E12ACE"/>
    <w:rsid w:val="00E20184"/>
    <w:rsid w:val="00E43861"/>
    <w:rsid w:val="00EE5502"/>
    <w:rsid w:val="00F22EF4"/>
    <w:rsid w:val="00F24FBB"/>
    <w:rsid w:val="00F32382"/>
    <w:rsid w:val="00F520AD"/>
    <w:rsid w:val="00F54692"/>
    <w:rsid w:val="00F63887"/>
    <w:rsid w:val="00F80EBD"/>
    <w:rsid w:val="00FB0912"/>
    <w:rsid w:val="00FD4796"/>
    <w:rsid w:val="00FD763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DEF98AF"/>
  <w15:docId w15:val="{73854487-BD3F-C245-B8A3-C573500EF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pt-BR" w:eastAsia="pt-BR" w:bidi="ar-SA"/>
      </w:rPr>
    </w:rPrDefault>
    <w:pPrDefault>
      <w:pPr>
        <w:spacing w:after="160" w:line="25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5" w:unhideWhenUsed="1" w:qFormat="1"/>
    <w:lsdException w:name="Signature" w:semiHidden="1" w:uiPriority="6"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535C"/>
    <w:pPr>
      <w:spacing w:after="0" w:line="240" w:lineRule="auto"/>
    </w:pPr>
    <w:rPr>
      <w:rFonts w:ascii="Times New Roman" w:eastAsia="Times New Roman" w:hAnsi="Times New Roman" w:cs="Times New Roman"/>
      <w:sz w:val="24"/>
      <w:szCs w:val="24"/>
    </w:rPr>
  </w:style>
  <w:style w:type="paragraph" w:styleId="Ttulo1">
    <w:name w:val="heading 1"/>
    <w:basedOn w:val="Normal"/>
    <w:next w:val="Normal"/>
    <w:link w:val="Ttulo1Char"/>
    <w:uiPriority w:val="1"/>
    <w:qFormat/>
    <w:pPr>
      <w:keepNext/>
      <w:keepLines/>
      <w:spacing w:before="480" w:after="120"/>
      <w:outlineLvl w:val="0"/>
    </w:pPr>
    <w:rPr>
      <w:b/>
      <w:sz w:val="48"/>
      <w:szCs w:val="48"/>
    </w:rPr>
  </w:style>
  <w:style w:type="paragraph" w:styleId="Ttulo2">
    <w:name w:val="heading 2"/>
    <w:basedOn w:val="Normal"/>
    <w:next w:val="Normal"/>
    <w:link w:val="Ttulo2Char"/>
    <w:uiPriority w:val="1"/>
    <w:semiHidden/>
    <w:unhideWhenUsed/>
    <w:qFormat/>
    <w:pPr>
      <w:keepNext/>
      <w:keepLines/>
      <w:spacing w:before="360" w:after="80"/>
      <w:outlineLvl w:val="1"/>
    </w:pPr>
    <w:rPr>
      <w:b/>
      <w:sz w:val="36"/>
      <w:szCs w:val="36"/>
    </w:rPr>
  </w:style>
  <w:style w:type="paragraph" w:styleId="Ttulo3">
    <w:name w:val="heading 3"/>
    <w:basedOn w:val="Normal"/>
    <w:next w:val="Normal"/>
    <w:link w:val="Ttulo3Char"/>
    <w:uiPriority w:val="1"/>
    <w:semiHidden/>
    <w:unhideWhenUsed/>
    <w:qFormat/>
    <w:pPr>
      <w:keepNext/>
      <w:keepLines/>
      <w:spacing w:before="280" w:after="80"/>
      <w:outlineLvl w:val="2"/>
    </w:pPr>
    <w:rPr>
      <w:b/>
      <w:sz w:val="28"/>
      <w:szCs w:val="28"/>
    </w:rPr>
  </w:style>
  <w:style w:type="paragraph" w:styleId="Ttulo4">
    <w:name w:val="heading 4"/>
    <w:basedOn w:val="Normal"/>
    <w:next w:val="Normal"/>
    <w:link w:val="Ttulo4Char"/>
    <w:uiPriority w:val="1"/>
    <w:semiHidden/>
    <w:unhideWhenUsed/>
    <w:qFormat/>
    <w:pPr>
      <w:keepNext/>
      <w:keepLines/>
      <w:spacing w:before="240" w:after="40"/>
      <w:outlineLvl w:val="3"/>
    </w:pPr>
    <w:rPr>
      <w:b/>
    </w:rPr>
  </w:style>
  <w:style w:type="paragraph" w:styleId="Ttulo5">
    <w:name w:val="heading 5"/>
    <w:basedOn w:val="Normal"/>
    <w:next w:val="Normal"/>
    <w:link w:val="Ttulo5Char"/>
    <w:uiPriority w:val="1"/>
    <w:semiHidden/>
    <w:unhideWhenUsed/>
    <w:qFormat/>
    <w:pPr>
      <w:keepNext/>
      <w:keepLines/>
      <w:spacing w:before="220" w:after="40"/>
      <w:outlineLvl w:val="4"/>
    </w:pPr>
    <w:rPr>
      <w:b/>
    </w:rPr>
  </w:style>
  <w:style w:type="paragraph" w:styleId="Ttulo6">
    <w:name w:val="heading 6"/>
    <w:basedOn w:val="Normal"/>
    <w:next w:val="Normal"/>
    <w:link w:val="Ttulo6Char"/>
    <w:uiPriority w:val="1"/>
    <w:semiHidden/>
    <w:unhideWhenUsed/>
    <w:qFormat/>
    <w:pPr>
      <w:keepNext/>
      <w:keepLines/>
      <w:spacing w:before="200" w:after="40"/>
      <w:outlineLvl w:val="5"/>
    </w:pPr>
    <w:rPr>
      <w:b/>
      <w:sz w:val="20"/>
      <w:szCs w:val="20"/>
    </w:rPr>
  </w:style>
  <w:style w:type="paragraph" w:styleId="Ttulo7">
    <w:name w:val="heading 7"/>
    <w:basedOn w:val="Normal"/>
    <w:next w:val="Normal"/>
    <w:link w:val="Ttulo7Char"/>
    <w:uiPriority w:val="1"/>
    <w:semiHidden/>
    <w:unhideWhenUsed/>
    <w:qFormat/>
    <w:rsid w:val="002955BA"/>
    <w:pPr>
      <w:keepNext/>
      <w:keepLines/>
      <w:spacing w:before="40" w:line="259" w:lineRule="auto"/>
      <w:outlineLvl w:val="6"/>
    </w:pPr>
    <w:rPr>
      <w:rFonts w:asciiTheme="majorHAnsi" w:eastAsiaTheme="majorEastAsia" w:hAnsiTheme="majorHAnsi" w:cstheme="majorBidi"/>
      <w:i/>
      <w:iCs/>
      <w:color w:val="385623" w:themeColor="accent6" w:themeShade="80"/>
      <w:szCs w:val="20"/>
      <w:lang w:val="pt-PT" w:eastAsia="en-US"/>
    </w:rPr>
  </w:style>
  <w:style w:type="paragraph" w:styleId="Ttulo8">
    <w:name w:val="heading 8"/>
    <w:basedOn w:val="Normal"/>
    <w:next w:val="Normal"/>
    <w:link w:val="Ttulo8Char"/>
    <w:uiPriority w:val="1"/>
    <w:semiHidden/>
    <w:unhideWhenUsed/>
    <w:qFormat/>
    <w:rsid w:val="002955BA"/>
    <w:pPr>
      <w:keepNext/>
      <w:keepLines/>
      <w:spacing w:before="40" w:line="259" w:lineRule="auto"/>
      <w:outlineLvl w:val="7"/>
    </w:pPr>
    <w:rPr>
      <w:rFonts w:asciiTheme="majorHAnsi" w:eastAsiaTheme="majorEastAsia" w:hAnsiTheme="majorHAnsi" w:cstheme="majorBidi"/>
      <w:color w:val="272727" w:themeColor="text1" w:themeTint="D8"/>
      <w:sz w:val="21"/>
      <w:szCs w:val="21"/>
      <w:lang w:val="pt-PT" w:eastAsia="en-US"/>
    </w:rPr>
  </w:style>
  <w:style w:type="paragraph" w:styleId="Ttulo9">
    <w:name w:val="heading 9"/>
    <w:basedOn w:val="Normal"/>
    <w:next w:val="Normal"/>
    <w:link w:val="Ttulo9Char"/>
    <w:uiPriority w:val="1"/>
    <w:semiHidden/>
    <w:unhideWhenUsed/>
    <w:qFormat/>
    <w:rsid w:val="002955BA"/>
    <w:pPr>
      <w:keepNext/>
      <w:keepLines/>
      <w:spacing w:before="40" w:line="259" w:lineRule="auto"/>
      <w:outlineLvl w:val="8"/>
    </w:pPr>
    <w:rPr>
      <w:rFonts w:asciiTheme="majorHAnsi" w:eastAsiaTheme="majorEastAsia" w:hAnsiTheme="majorHAnsi" w:cstheme="majorBidi"/>
      <w:i/>
      <w:iCs/>
      <w:color w:val="272727" w:themeColor="text1" w:themeTint="D8"/>
      <w:sz w:val="21"/>
      <w:szCs w:val="21"/>
      <w:lang w:val="pt-PT"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link w:val="TtuloChar"/>
    <w:uiPriority w:val="10"/>
    <w:qFormat/>
    <w:pPr>
      <w:keepNext/>
      <w:keepLines/>
      <w:spacing w:before="480" w:after="120"/>
    </w:pPr>
    <w:rPr>
      <w:b/>
      <w:sz w:val="72"/>
      <w:szCs w:val="72"/>
    </w:rPr>
  </w:style>
  <w:style w:type="paragraph" w:styleId="Cabealho">
    <w:name w:val="header"/>
    <w:basedOn w:val="Normal"/>
    <w:link w:val="CabealhoChar"/>
    <w:uiPriority w:val="99"/>
    <w:unhideWhenUsed/>
    <w:rsid w:val="00E60436"/>
    <w:pPr>
      <w:tabs>
        <w:tab w:val="center" w:pos="4252"/>
        <w:tab w:val="right" w:pos="8504"/>
      </w:tabs>
    </w:pPr>
  </w:style>
  <w:style w:type="character" w:customStyle="1" w:styleId="CabealhoChar">
    <w:name w:val="Cabeçalho Char"/>
    <w:basedOn w:val="Fontepargpadro"/>
    <w:link w:val="Cabealho"/>
    <w:uiPriority w:val="99"/>
    <w:rsid w:val="00E60436"/>
  </w:style>
  <w:style w:type="paragraph" w:styleId="Rodap">
    <w:name w:val="footer"/>
    <w:basedOn w:val="Normal"/>
    <w:link w:val="RodapChar"/>
    <w:uiPriority w:val="99"/>
    <w:unhideWhenUsed/>
    <w:rsid w:val="00E60436"/>
    <w:pPr>
      <w:tabs>
        <w:tab w:val="center" w:pos="4252"/>
        <w:tab w:val="right" w:pos="8504"/>
      </w:tabs>
    </w:pPr>
  </w:style>
  <w:style w:type="character" w:customStyle="1" w:styleId="RodapChar">
    <w:name w:val="Rodapé Char"/>
    <w:basedOn w:val="Fontepargpadro"/>
    <w:link w:val="Rodap"/>
    <w:uiPriority w:val="99"/>
    <w:rsid w:val="00E60436"/>
  </w:style>
  <w:style w:type="character" w:styleId="Hyperlink">
    <w:name w:val="Hyperlink"/>
    <w:basedOn w:val="Fontepargpadro"/>
    <w:uiPriority w:val="99"/>
    <w:unhideWhenUsed/>
    <w:rsid w:val="00A645BA"/>
    <w:rPr>
      <w:color w:val="0563C1" w:themeColor="hyperlink"/>
      <w:u w:val="single"/>
    </w:rPr>
  </w:style>
  <w:style w:type="table" w:styleId="Tabelacomgrade">
    <w:name w:val="Table Grid"/>
    <w:basedOn w:val="Tabelanormal"/>
    <w:uiPriority w:val="59"/>
    <w:rsid w:val="007655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7655E2"/>
    <w:pPr>
      <w:ind w:left="720"/>
      <w:contextualSpacing/>
    </w:pPr>
  </w:style>
  <w:style w:type="character" w:styleId="MenoPendente">
    <w:name w:val="Unresolved Mention"/>
    <w:basedOn w:val="Fontepargpadro"/>
    <w:uiPriority w:val="99"/>
    <w:semiHidden/>
    <w:unhideWhenUsed/>
    <w:rsid w:val="00B26374"/>
    <w:rPr>
      <w:color w:val="605E5C"/>
      <w:shd w:val="clear" w:color="auto" w:fill="E1DFDD"/>
    </w:rPr>
  </w:style>
  <w:style w:type="paragraph" w:styleId="Textodebalo">
    <w:name w:val="Balloon Text"/>
    <w:basedOn w:val="Normal"/>
    <w:link w:val="TextodebaloChar"/>
    <w:uiPriority w:val="99"/>
    <w:semiHidden/>
    <w:unhideWhenUsed/>
    <w:rsid w:val="0077584A"/>
    <w:rPr>
      <w:rFonts w:ascii="Segoe UI" w:hAnsi="Segoe UI" w:cs="Segoe UI"/>
      <w:sz w:val="18"/>
      <w:szCs w:val="18"/>
    </w:rPr>
  </w:style>
  <w:style w:type="character" w:customStyle="1" w:styleId="TextodebaloChar">
    <w:name w:val="Texto de balão Char"/>
    <w:basedOn w:val="Fontepargpadro"/>
    <w:link w:val="Textodebalo"/>
    <w:uiPriority w:val="99"/>
    <w:semiHidden/>
    <w:rsid w:val="0077584A"/>
    <w:rPr>
      <w:rFonts w:ascii="Segoe UI" w:hAnsi="Segoe UI" w:cs="Segoe UI"/>
      <w:sz w:val="18"/>
      <w:szCs w:val="18"/>
    </w:rPr>
  </w:style>
  <w:style w:type="character" w:styleId="Refdecomentrio">
    <w:name w:val="annotation reference"/>
    <w:basedOn w:val="Fontepargpadro"/>
    <w:uiPriority w:val="99"/>
    <w:semiHidden/>
    <w:unhideWhenUsed/>
    <w:rsid w:val="000939B3"/>
    <w:rPr>
      <w:sz w:val="16"/>
      <w:szCs w:val="16"/>
    </w:rPr>
  </w:style>
  <w:style w:type="paragraph" w:styleId="Textodecomentrio">
    <w:name w:val="annotation text"/>
    <w:basedOn w:val="Normal"/>
    <w:link w:val="TextodecomentrioChar"/>
    <w:uiPriority w:val="99"/>
    <w:semiHidden/>
    <w:unhideWhenUsed/>
    <w:rsid w:val="000939B3"/>
    <w:rPr>
      <w:sz w:val="20"/>
      <w:szCs w:val="20"/>
    </w:rPr>
  </w:style>
  <w:style w:type="character" w:customStyle="1" w:styleId="TextodecomentrioChar">
    <w:name w:val="Texto de comentário Char"/>
    <w:basedOn w:val="Fontepargpadro"/>
    <w:link w:val="Textodecomentrio"/>
    <w:uiPriority w:val="99"/>
    <w:semiHidden/>
    <w:rsid w:val="000939B3"/>
    <w:rPr>
      <w:sz w:val="20"/>
      <w:szCs w:val="20"/>
    </w:rPr>
  </w:style>
  <w:style w:type="paragraph" w:styleId="Assuntodocomentrio">
    <w:name w:val="annotation subject"/>
    <w:basedOn w:val="Textodecomentrio"/>
    <w:next w:val="Textodecomentrio"/>
    <w:link w:val="AssuntodocomentrioChar"/>
    <w:uiPriority w:val="99"/>
    <w:semiHidden/>
    <w:unhideWhenUsed/>
    <w:rsid w:val="000939B3"/>
    <w:rPr>
      <w:b/>
      <w:bCs/>
    </w:rPr>
  </w:style>
  <w:style w:type="character" w:customStyle="1" w:styleId="AssuntodocomentrioChar">
    <w:name w:val="Assunto do comentário Char"/>
    <w:basedOn w:val="TextodecomentrioChar"/>
    <w:link w:val="Assuntodocomentrio"/>
    <w:uiPriority w:val="99"/>
    <w:semiHidden/>
    <w:rsid w:val="000939B3"/>
    <w:rPr>
      <w:b/>
      <w:bCs/>
      <w:sz w:val="20"/>
      <w:szCs w:val="20"/>
    </w:rPr>
  </w:style>
  <w:style w:type="paragraph" w:styleId="Subttulo">
    <w:name w:val="Subtitle"/>
    <w:basedOn w:val="Normal"/>
    <w:next w:val="Normal"/>
    <w:link w:val="SubttuloChar"/>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character" w:customStyle="1" w:styleId="Ttulo1Char">
    <w:name w:val="Título 1 Char"/>
    <w:basedOn w:val="Fontepargpadro"/>
    <w:link w:val="Ttulo1"/>
    <w:uiPriority w:val="1"/>
    <w:rsid w:val="005E2F93"/>
    <w:rPr>
      <w:b/>
      <w:sz w:val="48"/>
      <w:szCs w:val="48"/>
    </w:rPr>
  </w:style>
  <w:style w:type="paragraph" w:styleId="NormalWeb">
    <w:name w:val="Normal (Web)"/>
    <w:basedOn w:val="Normal"/>
    <w:uiPriority w:val="99"/>
    <w:semiHidden/>
    <w:unhideWhenUsed/>
    <w:rsid w:val="005E2F93"/>
    <w:pPr>
      <w:spacing w:before="100" w:beforeAutospacing="1" w:after="100" w:afterAutospacing="1"/>
    </w:pPr>
  </w:style>
  <w:style w:type="paragraph" w:customStyle="1" w:styleId="identifica">
    <w:name w:val="identifica"/>
    <w:basedOn w:val="Normal"/>
    <w:rsid w:val="004B4F45"/>
    <w:pPr>
      <w:spacing w:before="100" w:beforeAutospacing="1" w:after="100" w:afterAutospacing="1"/>
    </w:pPr>
  </w:style>
  <w:style w:type="paragraph" w:customStyle="1" w:styleId="ementa">
    <w:name w:val="ementa"/>
    <w:basedOn w:val="Normal"/>
    <w:rsid w:val="004B4F45"/>
    <w:pPr>
      <w:spacing w:before="100" w:beforeAutospacing="1" w:after="100" w:afterAutospacing="1"/>
    </w:pPr>
  </w:style>
  <w:style w:type="character" w:customStyle="1" w:styleId="Ttulo7Char">
    <w:name w:val="Título 7 Char"/>
    <w:basedOn w:val="Fontepargpadro"/>
    <w:link w:val="Ttulo7"/>
    <w:uiPriority w:val="1"/>
    <w:semiHidden/>
    <w:rsid w:val="002955BA"/>
    <w:rPr>
      <w:rFonts w:asciiTheme="majorHAnsi" w:eastAsiaTheme="majorEastAsia" w:hAnsiTheme="majorHAnsi" w:cstheme="majorBidi"/>
      <w:i/>
      <w:iCs/>
      <w:color w:val="385623" w:themeColor="accent6" w:themeShade="80"/>
      <w:sz w:val="24"/>
      <w:szCs w:val="20"/>
      <w:lang w:val="pt-PT" w:eastAsia="en-US"/>
    </w:rPr>
  </w:style>
  <w:style w:type="character" w:customStyle="1" w:styleId="Ttulo8Char">
    <w:name w:val="Título 8 Char"/>
    <w:basedOn w:val="Fontepargpadro"/>
    <w:link w:val="Ttulo8"/>
    <w:uiPriority w:val="1"/>
    <w:semiHidden/>
    <w:rsid w:val="002955BA"/>
    <w:rPr>
      <w:rFonts w:asciiTheme="majorHAnsi" w:eastAsiaTheme="majorEastAsia" w:hAnsiTheme="majorHAnsi" w:cstheme="majorBidi"/>
      <w:color w:val="272727" w:themeColor="text1" w:themeTint="D8"/>
      <w:sz w:val="21"/>
      <w:szCs w:val="21"/>
      <w:lang w:val="pt-PT" w:eastAsia="en-US"/>
    </w:rPr>
  </w:style>
  <w:style w:type="character" w:customStyle="1" w:styleId="Ttulo9Char">
    <w:name w:val="Título 9 Char"/>
    <w:basedOn w:val="Fontepargpadro"/>
    <w:link w:val="Ttulo9"/>
    <w:uiPriority w:val="1"/>
    <w:semiHidden/>
    <w:rsid w:val="002955BA"/>
    <w:rPr>
      <w:rFonts w:asciiTheme="majorHAnsi" w:eastAsiaTheme="majorEastAsia" w:hAnsiTheme="majorHAnsi" w:cstheme="majorBidi"/>
      <w:i/>
      <w:iCs/>
      <w:color w:val="272727" w:themeColor="text1" w:themeTint="D8"/>
      <w:sz w:val="21"/>
      <w:szCs w:val="21"/>
      <w:lang w:val="pt-PT" w:eastAsia="en-US"/>
    </w:rPr>
  </w:style>
  <w:style w:type="paragraph" w:styleId="CabealhodoSumrio">
    <w:name w:val="TOC Heading"/>
    <w:basedOn w:val="Ttulo1"/>
    <w:next w:val="Normal"/>
    <w:uiPriority w:val="39"/>
    <w:semiHidden/>
    <w:unhideWhenUsed/>
    <w:qFormat/>
    <w:rsid w:val="002955BA"/>
    <w:pPr>
      <w:spacing w:after="0" w:line="259" w:lineRule="auto"/>
      <w:outlineLvl w:val="9"/>
    </w:pPr>
    <w:rPr>
      <w:rFonts w:asciiTheme="majorHAnsi" w:eastAsiaTheme="majorEastAsia" w:hAnsiTheme="majorHAnsi" w:cstheme="majorBidi"/>
      <w:b w:val="0"/>
      <w:color w:val="ED7D31" w:themeColor="accent2"/>
      <w:sz w:val="36"/>
      <w:szCs w:val="32"/>
      <w:lang w:val="pt-PT" w:eastAsia="en-US"/>
    </w:rPr>
  </w:style>
  <w:style w:type="paragraph" w:customStyle="1" w:styleId="Informaesdecontato">
    <w:name w:val="Informações de contato"/>
    <w:basedOn w:val="Normal"/>
    <w:uiPriority w:val="2"/>
    <w:qFormat/>
    <w:rsid w:val="002955BA"/>
    <w:pPr>
      <w:spacing w:line="259" w:lineRule="auto"/>
      <w:contextualSpacing/>
    </w:pPr>
    <w:rPr>
      <w:rFonts w:asciiTheme="minorHAnsi" w:eastAsiaTheme="minorEastAsia" w:hAnsiTheme="minorHAnsi" w:cstheme="minorBidi"/>
      <w:color w:val="FFC000" w:themeColor="accent4"/>
      <w:szCs w:val="20"/>
      <w:lang w:val="pt-PT" w:eastAsia="en-US"/>
    </w:rPr>
  </w:style>
  <w:style w:type="paragraph" w:styleId="Encerramento">
    <w:name w:val="Closing"/>
    <w:basedOn w:val="Normal"/>
    <w:next w:val="Assinatura"/>
    <w:link w:val="EncerramentoChar"/>
    <w:uiPriority w:val="5"/>
    <w:qFormat/>
    <w:rsid w:val="002955BA"/>
    <w:pPr>
      <w:spacing w:before="720" w:after="160" w:line="259" w:lineRule="auto"/>
    </w:pPr>
    <w:rPr>
      <w:rFonts w:asciiTheme="minorHAnsi" w:eastAsiaTheme="minorEastAsia" w:hAnsiTheme="minorHAnsi" w:cstheme="minorBidi"/>
      <w:bCs/>
      <w:color w:val="000000" w:themeColor="text1"/>
      <w:szCs w:val="18"/>
      <w:lang w:val="pt-PT" w:eastAsia="en-US"/>
    </w:rPr>
  </w:style>
  <w:style w:type="character" w:customStyle="1" w:styleId="EncerramentoChar">
    <w:name w:val="Encerramento Char"/>
    <w:basedOn w:val="Fontepargpadro"/>
    <w:link w:val="Encerramento"/>
    <w:uiPriority w:val="5"/>
    <w:rsid w:val="002955BA"/>
    <w:rPr>
      <w:rFonts w:asciiTheme="minorHAnsi" w:eastAsiaTheme="minorEastAsia" w:hAnsiTheme="minorHAnsi" w:cstheme="minorBidi"/>
      <w:bCs/>
      <w:color w:val="000000" w:themeColor="text1"/>
      <w:sz w:val="24"/>
      <w:szCs w:val="18"/>
      <w:lang w:val="pt-PT" w:eastAsia="en-US"/>
    </w:rPr>
  </w:style>
  <w:style w:type="paragraph" w:styleId="Assinatura">
    <w:name w:val="Signature"/>
    <w:basedOn w:val="Normal"/>
    <w:next w:val="Normal"/>
    <w:link w:val="AssinaturaChar"/>
    <w:uiPriority w:val="6"/>
    <w:qFormat/>
    <w:rsid w:val="002955BA"/>
    <w:pPr>
      <w:spacing w:before="720" w:after="280" w:line="259" w:lineRule="auto"/>
      <w:contextualSpacing/>
    </w:pPr>
    <w:rPr>
      <w:rFonts w:asciiTheme="minorHAnsi" w:eastAsiaTheme="minorEastAsia" w:hAnsiTheme="minorHAnsi" w:cstheme="minorBidi"/>
      <w:bCs/>
      <w:color w:val="000000" w:themeColor="text1"/>
      <w:szCs w:val="18"/>
      <w:lang w:val="pt-PT" w:eastAsia="en-US"/>
    </w:rPr>
  </w:style>
  <w:style w:type="character" w:customStyle="1" w:styleId="AssinaturaChar">
    <w:name w:val="Assinatura Char"/>
    <w:basedOn w:val="Fontepargpadro"/>
    <w:link w:val="Assinatura"/>
    <w:uiPriority w:val="6"/>
    <w:rsid w:val="002955BA"/>
    <w:rPr>
      <w:rFonts w:asciiTheme="minorHAnsi" w:eastAsiaTheme="minorEastAsia" w:hAnsiTheme="minorHAnsi" w:cstheme="minorBidi"/>
      <w:bCs/>
      <w:color w:val="000000" w:themeColor="text1"/>
      <w:sz w:val="24"/>
      <w:szCs w:val="18"/>
      <w:lang w:val="pt-PT" w:eastAsia="en-US"/>
    </w:rPr>
  </w:style>
  <w:style w:type="paragraph" w:styleId="Saudao">
    <w:name w:val="Salutation"/>
    <w:basedOn w:val="Normal"/>
    <w:next w:val="Normal"/>
    <w:link w:val="SaudaoChar"/>
    <w:uiPriority w:val="4"/>
    <w:qFormat/>
    <w:rsid w:val="002955BA"/>
    <w:pPr>
      <w:spacing w:before="440" w:after="180" w:line="259" w:lineRule="auto"/>
    </w:pPr>
    <w:rPr>
      <w:rFonts w:asciiTheme="minorHAnsi" w:eastAsiaTheme="minorEastAsia" w:hAnsiTheme="minorHAnsi" w:cstheme="minorBidi"/>
      <w:bCs/>
      <w:color w:val="000000" w:themeColor="text1"/>
      <w:szCs w:val="18"/>
      <w:lang w:val="pt-PT" w:eastAsia="en-US"/>
    </w:rPr>
  </w:style>
  <w:style w:type="character" w:customStyle="1" w:styleId="SaudaoChar">
    <w:name w:val="Saudação Char"/>
    <w:basedOn w:val="Fontepargpadro"/>
    <w:link w:val="Saudao"/>
    <w:uiPriority w:val="4"/>
    <w:rsid w:val="002955BA"/>
    <w:rPr>
      <w:rFonts w:asciiTheme="minorHAnsi" w:eastAsiaTheme="minorEastAsia" w:hAnsiTheme="minorHAnsi" w:cstheme="minorBidi"/>
      <w:bCs/>
      <w:color w:val="000000" w:themeColor="text1"/>
      <w:sz w:val="24"/>
      <w:szCs w:val="18"/>
      <w:lang w:val="pt-PT" w:eastAsia="en-US"/>
    </w:rPr>
  </w:style>
  <w:style w:type="character" w:styleId="Forte">
    <w:name w:val="Strong"/>
    <w:basedOn w:val="Fontepargpadro"/>
    <w:uiPriority w:val="22"/>
    <w:qFormat/>
    <w:rsid w:val="002955BA"/>
    <w:rPr>
      <w:b/>
      <w:bCs/>
      <w:color w:val="ED7D31" w:themeColor="accent2"/>
    </w:rPr>
  </w:style>
  <w:style w:type="character" w:styleId="TextodoEspaoReservado">
    <w:name w:val="Placeholder Text"/>
    <w:basedOn w:val="Fontepargpadro"/>
    <w:uiPriority w:val="99"/>
    <w:semiHidden/>
    <w:rsid w:val="002955BA"/>
    <w:rPr>
      <w:color w:val="808080"/>
    </w:rPr>
  </w:style>
  <w:style w:type="character" w:customStyle="1" w:styleId="Ttulo2Char">
    <w:name w:val="Título 2 Char"/>
    <w:basedOn w:val="Fontepargpadro"/>
    <w:link w:val="Ttulo2"/>
    <w:uiPriority w:val="1"/>
    <w:semiHidden/>
    <w:rsid w:val="002955BA"/>
    <w:rPr>
      <w:rFonts w:ascii="Times New Roman" w:eastAsia="Times New Roman" w:hAnsi="Times New Roman" w:cs="Times New Roman"/>
      <w:b/>
      <w:sz w:val="36"/>
      <w:szCs w:val="36"/>
    </w:rPr>
  </w:style>
  <w:style w:type="character" w:customStyle="1" w:styleId="Ttulo4Char">
    <w:name w:val="Título 4 Char"/>
    <w:basedOn w:val="Fontepargpadro"/>
    <w:link w:val="Ttulo4"/>
    <w:uiPriority w:val="1"/>
    <w:semiHidden/>
    <w:rsid w:val="002955BA"/>
    <w:rPr>
      <w:rFonts w:ascii="Times New Roman" w:eastAsia="Times New Roman" w:hAnsi="Times New Roman" w:cs="Times New Roman"/>
      <w:b/>
      <w:sz w:val="24"/>
      <w:szCs w:val="24"/>
    </w:rPr>
  </w:style>
  <w:style w:type="character" w:customStyle="1" w:styleId="Ttulo5Char">
    <w:name w:val="Título 5 Char"/>
    <w:basedOn w:val="Fontepargpadro"/>
    <w:link w:val="Ttulo5"/>
    <w:uiPriority w:val="1"/>
    <w:semiHidden/>
    <w:rsid w:val="002955BA"/>
    <w:rPr>
      <w:rFonts w:ascii="Times New Roman" w:eastAsia="Times New Roman" w:hAnsi="Times New Roman" w:cs="Times New Roman"/>
      <w:b/>
      <w:sz w:val="24"/>
      <w:szCs w:val="24"/>
    </w:rPr>
  </w:style>
  <w:style w:type="character" w:customStyle="1" w:styleId="Ttulo6Char">
    <w:name w:val="Título 6 Char"/>
    <w:basedOn w:val="Fontepargpadro"/>
    <w:link w:val="Ttulo6"/>
    <w:uiPriority w:val="1"/>
    <w:semiHidden/>
    <w:rsid w:val="002955BA"/>
    <w:rPr>
      <w:rFonts w:ascii="Times New Roman" w:eastAsia="Times New Roman" w:hAnsi="Times New Roman" w:cs="Times New Roman"/>
      <w:b/>
      <w:sz w:val="20"/>
      <w:szCs w:val="20"/>
    </w:rPr>
  </w:style>
  <w:style w:type="character" w:customStyle="1" w:styleId="Ttulo3Char">
    <w:name w:val="Título 3 Char"/>
    <w:basedOn w:val="Fontepargpadro"/>
    <w:link w:val="Ttulo3"/>
    <w:uiPriority w:val="1"/>
    <w:semiHidden/>
    <w:rsid w:val="002955BA"/>
    <w:rPr>
      <w:rFonts w:ascii="Times New Roman" w:eastAsia="Times New Roman" w:hAnsi="Times New Roman" w:cs="Times New Roman"/>
      <w:b/>
      <w:sz w:val="28"/>
      <w:szCs w:val="28"/>
    </w:rPr>
  </w:style>
  <w:style w:type="character" w:styleId="nfaseIntensa">
    <w:name w:val="Intense Emphasis"/>
    <w:basedOn w:val="Fontepargpadro"/>
    <w:uiPriority w:val="21"/>
    <w:unhideWhenUsed/>
    <w:qFormat/>
    <w:rsid w:val="002955BA"/>
    <w:rPr>
      <w:i/>
      <w:iCs/>
      <w:color w:val="385623" w:themeColor="accent6" w:themeShade="80"/>
    </w:rPr>
  </w:style>
  <w:style w:type="paragraph" w:styleId="CitaoIntensa">
    <w:name w:val="Intense Quote"/>
    <w:basedOn w:val="Normal"/>
    <w:next w:val="Normal"/>
    <w:link w:val="CitaoIntensaChar"/>
    <w:uiPriority w:val="30"/>
    <w:unhideWhenUsed/>
    <w:qFormat/>
    <w:rsid w:val="002955BA"/>
    <w:pPr>
      <w:pBdr>
        <w:top w:val="single" w:sz="4" w:space="10" w:color="385623" w:themeColor="accent6" w:themeShade="80"/>
        <w:bottom w:val="single" w:sz="4" w:space="10" w:color="385623" w:themeColor="accent6" w:themeShade="80"/>
      </w:pBdr>
      <w:spacing w:before="360" w:after="360" w:line="259" w:lineRule="auto"/>
      <w:ind w:left="864" w:right="864"/>
      <w:jc w:val="center"/>
    </w:pPr>
    <w:rPr>
      <w:rFonts w:asciiTheme="minorHAnsi" w:eastAsiaTheme="minorHAnsi" w:hAnsiTheme="minorHAnsi" w:cstheme="minorBidi"/>
      <w:i/>
      <w:iCs/>
      <w:color w:val="1F4E79" w:themeColor="accent5" w:themeShade="80"/>
      <w:szCs w:val="20"/>
      <w:lang w:val="pt-PT" w:eastAsia="en-US"/>
    </w:rPr>
  </w:style>
  <w:style w:type="character" w:customStyle="1" w:styleId="CitaoIntensaChar">
    <w:name w:val="Citação Intensa Char"/>
    <w:basedOn w:val="Fontepargpadro"/>
    <w:link w:val="CitaoIntensa"/>
    <w:uiPriority w:val="30"/>
    <w:rsid w:val="002955BA"/>
    <w:rPr>
      <w:rFonts w:asciiTheme="minorHAnsi" w:eastAsiaTheme="minorHAnsi" w:hAnsiTheme="minorHAnsi" w:cstheme="minorBidi"/>
      <w:i/>
      <w:iCs/>
      <w:color w:val="1F4E79" w:themeColor="accent5" w:themeShade="80"/>
      <w:sz w:val="24"/>
      <w:szCs w:val="20"/>
      <w:lang w:val="pt-PT" w:eastAsia="en-US"/>
    </w:rPr>
  </w:style>
  <w:style w:type="character" w:styleId="RefernciaIntensa">
    <w:name w:val="Intense Reference"/>
    <w:basedOn w:val="Fontepargpadro"/>
    <w:uiPriority w:val="32"/>
    <w:unhideWhenUsed/>
    <w:qFormat/>
    <w:rsid w:val="002955BA"/>
    <w:rPr>
      <w:b/>
      <w:bCs/>
      <w:caps w:val="0"/>
      <w:smallCaps/>
      <w:color w:val="1F4E79" w:themeColor="accent5" w:themeShade="80"/>
      <w:spacing w:val="5"/>
    </w:rPr>
  </w:style>
  <w:style w:type="paragraph" w:styleId="Textoembloco">
    <w:name w:val="Block Text"/>
    <w:basedOn w:val="Normal"/>
    <w:uiPriority w:val="99"/>
    <w:semiHidden/>
    <w:unhideWhenUsed/>
    <w:rsid w:val="002955BA"/>
    <w:pPr>
      <w:pBdr>
        <w:top w:val="single" w:sz="2" w:space="10" w:color="1F4E79" w:themeColor="accent5" w:themeShade="80"/>
        <w:left w:val="single" w:sz="2" w:space="10" w:color="1F4E79" w:themeColor="accent5" w:themeShade="80"/>
        <w:bottom w:val="single" w:sz="2" w:space="10" w:color="1F4E79" w:themeColor="accent5" w:themeShade="80"/>
        <w:right w:val="single" w:sz="2" w:space="10" w:color="1F4E79" w:themeColor="accent5" w:themeShade="80"/>
      </w:pBdr>
      <w:spacing w:after="160" w:line="259" w:lineRule="auto"/>
      <w:ind w:left="1152" w:right="1152"/>
    </w:pPr>
    <w:rPr>
      <w:rFonts w:asciiTheme="minorHAnsi" w:eastAsiaTheme="minorEastAsia" w:hAnsiTheme="minorHAnsi" w:cstheme="minorBidi"/>
      <w:i/>
      <w:iCs/>
      <w:color w:val="1F4E79" w:themeColor="accent5" w:themeShade="80"/>
      <w:szCs w:val="20"/>
      <w:lang w:val="pt-PT" w:eastAsia="en-US"/>
    </w:rPr>
  </w:style>
  <w:style w:type="character" w:styleId="HiperlinkVisitado">
    <w:name w:val="FollowedHyperlink"/>
    <w:basedOn w:val="Fontepargpadro"/>
    <w:uiPriority w:val="99"/>
    <w:semiHidden/>
    <w:unhideWhenUsed/>
    <w:rsid w:val="002955BA"/>
    <w:rPr>
      <w:color w:val="385623" w:themeColor="accent6" w:themeShade="80"/>
      <w:u w:val="single"/>
    </w:rPr>
  </w:style>
  <w:style w:type="character" w:styleId="TtulodoLivro">
    <w:name w:val="Book Title"/>
    <w:basedOn w:val="Fontepargpadro"/>
    <w:uiPriority w:val="33"/>
    <w:unhideWhenUsed/>
    <w:qFormat/>
    <w:rsid w:val="002955BA"/>
    <w:rPr>
      <w:b/>
      <w:bCs/>
      <w:i/>
      <w:iCs/>
      <w:spacing w:val="5"/>
    </w:rPr>
  </w:style>
  <w:style w:type="paragraph" w:styleId="Legenda">
    <w:name w:val="caption"/>
    <w:basedOn w:val="Normal"/>
    <w:next w:val="Normal"/>
    <w:uiPriority w:val="35"/>
    <w:semiHidden/>
    <w:unhideWhenUsed/>
    <w:qFormat/>
    <w:rsid w:val="002955BA"/>
    <w:pPr>
      <w:spacing w:after="200"/>
    </w:pPr>
    <w:rPr>
      <w:rFonts w:asciiTheme="minorHAnsi" w:eastAsiaTheme="minorHAnsi" w:hAnsiTheme="minorHAnsi" w:cstheme="minorBidi"/>
      <w:i/>
      <w:iCs/>
      <w:color w:val="44546A" w:themeColor="text2"/>
      <w:sz w:val="18"/>
      <w:szCs w:val="18"/>
      <w:lang w:val="pt-PT" w:eastAsia="en-US"/>
    </w:rPr>
  </w:style>
  <w:style w:type="character" w:styleId="nfase">
    <w:name w:val="Emphasis"/>
    <w:basedOn w:val="Fontepargpadro"/>
    <w:uiPriority w:val="20"/>
    <w:unhideWhenUsed/>
    <w:qFormat/>
    <w:rsid w:val="002955BA"/>
    <w:rPr>
      <w:i/>
      <w:iCs/>
    </w:rPr>
  </w:style>
  <w:style w:type="paragraph" w:styleId="SemEspaamento">
    <w:name w:val="No Spacing"/>
    <w:uiPriority w:val="1"/>
    <w:unhideWhenUsed/>
    <w:qFormat/>
    <w:rsid w:val="002955BA"/>
    <w:pPr>
      <w:spacing w:after="0" w:line="240" w:lineRule="auto"/>
    </w:pPr>
    <w:rPr>
      <w:rFonts w:asciiTheme="minorHAnsi" w:eastAsiaTheme="minorHAnsi" w:hAnsiTheme="minorHAnsi" w:cstheme="minorBidi"/>
      <w:color w:val="000000" w:themeColor="text1"/>
      <w:sz w:val="24"/>
      <w:szCs w:val="20"/>
      <w:lang w:val="pt-PT" w:eastAsia="en-US"/>
    </w:rPr>
  </w:style>
  <w:style w:type="paragraph" w:styleId="Citao">
    <w:name w:val="Quote"/>
    <w:basedOn w:val="Normal"/>
    <w:next w:val="Normal"/>
    <w:link w:val="CitaoChar"/>
    <w:uiPriority w:val="29"/>
    <w:unhideWhenUsed/>
    <w:qFormat/>
    <w:rsid w:val="002955BA"/>
    <w:pPr>
      <w:spacing w:before="200" w:after="160" w:line="259" w:lineRule="auto"/>
      <w:ind w:left="864" w:right="864"/>
      <w:jc w:val="center"/>
    </w:pPr>
    <w:rPr>
      <w:rFonts w:asciiTheme="minorHAnsi" w:eastAsiaTheme="minorHAnsi" w:hAnsiTheme="minorHAnsi" w:cstheme="minorBidi"/>
      <w:i/>
      <w:iCs/>
      <w:color w:val="404040" w:themeColor="text1" w:themeTint="BF"/>
      <w:szCs w:val="20"/>
      <w:lang w:val="pt-PT" w:eastAsia="en-US"/>
    </w:rPr>
  </w:style>
  <w:style w:type="character" w:customStyle="1" w:styleId="CitaoChar">
    <w:name w:val="Citação Char"/>
    <w:basedOn w:val="Fontepargpadro"/>
    <w:link w:val="Citao"/>
    <w:uiPriority w:val="29"/>
    <w:rsid w:val="002955BA"/>
    <w:rPr>
      <w:rFonts w:asciiTheme="minorHAnsi" w:eastAsiaTheme="minorHAnsi" w:hAnsiTheme="minorHAnsi" w:cstheme="minorBidi"/>
      <w:i/>
      <w:iCs/>
      <w:color w:val="404040" w:themeColor="text1" w:themeTint="BF"/>
      <w:sz w:val="24"/>
      <w:szCs w:val="20"/>
      <w:lang w:val="pt-PT" w:eastAsia="en-US"/>
    </w:rPr>
  </w:style>
  <w:style w:type="character" w:customStyle="1" w:styleId="SubttuloChar">
    <w:name w:val="Subtítulo Char"/>
    <w:basedOn w:val="Fontepargpadro"/>
    <w:link w:val="Subttulo"/>
    <w:uiPriority w:val="11"/>
    <w:rsid w:val="002955BA"/>
    <w:rPr>
      <w:rFonts w:ascii="Georgia" w:eastAsia="Georgia" w:hAnsi="Georgia" w:cs="Georgia"/>
      <w:i/>
      <w:color w:val="666666"/>
      <w:sz w:val="48"/>
      <w:szCs w:val="48"/>
    </w:rPr>
  </w:style>
  <w:style w:type="character" w:styleId="nfaseSutil">
    <w:name w:val="Subtle Emphasis"/>
    <w:basedOn w:val="Fontepargpadro"/>
    <w:uiPriority w:val="19"/>
    <w:unhideWhenUsed/>
    <w:qFormat/>
    <w:rsid w:val="002955BA"/>
    <w:rPr>
      <w:i/>
      <w:iCs/>
      <w:color w:val="404040" w:themeColor="text1" w:themeTint="BF"/>
    </w:rPr>
  </w:style>
  <w:style w:type="character" w:styleId="RefernciaSutil">
    <w:name w:val="Subtle Reference"/>
    <w:basedOn w:val="Fontepargpadro"/>
    <w:uiPriority w:val="31"/>
    <w:unhideWhenUsed/>
    <w:qFormat/>
    <w:rsid w:val="002955BA"/>
    <w:rPr>
      <w:smallCaps/>
      <w:color w:val="5A5A5A" w:themeColor="text1" w:themeTint="A5"/>
    </w:rPr>
  </w:style>
  <w:style w:type="character" w:customStyle="1" w:styleId="TtuloChar">
    <w:name w:val="Título Char"/>
    <w:basedOn w:val="Fontepargpadro"/>
    <w:link w:val="Ttulo"/>
    <w:uiPriority w:val="10"/>
    <w:rsid w:val="002955BA"/>
    <w:rPr>
      <w:rFonts w:ascii="Times New Roman" w:eastAsia="Times New Roman" w:hAnsi="Times New Roman" w:cs="Times New Roman"/>
      <w:b/>
      <w:sz w:val="72"/>
      <w:szCs w:val="72"/>
    </w:rPr>
  </w:style>
  <w:style w:type="paragraph" w:customStyle="1" w:styleId="Default">
    <w:name w:val="Default"/>
    <w:rsid w:val="00222254"/>
    <w:pPr>
      <w:autoSpaceDE w:val="0"/>
      <w:autoSpaceDN w:val="0"/>
      <w:adjustRightInd w:val="0"/>
      <w:spacing w:after="0" w:line="240" w:lineRule="auto"/>
    </w:pPr>
    <w:rPr>
      <w:rFonts w:ascii="Arial" w:eastAsiaTheme="minorHAnsi" w:hAnsi="Arial" w:cs="Arial"/>
      <w:color w:val="000000"/>
      <w:sz w:val="24"/>
      <w:szCs w:val="24"/>
      <w:lang w:eastAsia="en-US"/>
    </w:rPr>
  </w:style>
  <w:style w:type="table" w:customStyle="1" w:styleId="TabeladeGrade4-nfase21">
    <w:name w:val="Tabela de Grade 4 - Ênfase 21"/>
    <w:basedOn w:val="Tabelanormal"/>
    <w:next w:val="TabeladeGrade4-nfase2"/>
    <w:uiPriority w:val="49"/>
    <w:rsid w:val="006C5BD3"/>
    <w:pPr>
      <w:spacing w:after="0" w:line="240" w:lineRule="auto"/>
    </w:pPr>
    <w:rPr>
      <w:rFonts w:ascii="Microsoft Sans Serif" w:eastAsia="Microsoft Sans Serif" w:hAnsi="Microsoft Sans Serif" w:cs="Times New Roman"/>
      <w:sz w:val="20"/>
      <w:szCs w:val="20"/>
      <w:lang w:val="pt-PT" w:eastAsia="en-US"/>
    </w:rPr>
    <w:tblPr>
      <w:tblStyleRowBandSize w:val="1"/>
      <w:tblStyleColBandSize w:val="1"/>
      <w:tblBorders>
        <w:top w:val="single" w:sz="4" w:space="0" w:color="7F9CA5"/>
        <w:left w:val="single" w:sz="4" w:space="0" w:color="7F9CA5"/>
        <w:bottom w:val="single" w:sz="4" w:space="0" w:color="7F9CA5"/>
        <w:right w:val="single" w:sz="4" w:space="0" w:color="7F9CA5"/>
        <w:insideH w:val="single" w:sz="4" w:space="0" w:color="7F9CA5"/>
        <w:insideV w:val="single" w:sz="4" w:space="0" w:color="7F9CA5"/>
      </w:tblBorders>
    </w:tblPr>
    <w:tblStylePr w:type="firstRow">
      <w:rPr>
        <w:b/>
        <w:bCs/>
        <w:color w:val="FFFFFF"/>
      </w:rPr>
      <w:tblPr/>
      <w:tcPr>
        <w:tcBorders>
          <w:top w:val="single" w:sz="4" w:space="0" w:color="3D5157"/>
          <w:left w:val="single" w:sz="4" w:space="0" w:color="3D5157"/>
          <w:bottom w:val="single" w:sz="4" w:space="0" w:color="3D5157"/>
          <w:right w:val="single" w:sz="4" w:space="0" w:color="3D5157"/>
          <w:insideH w:val="nil"/>
          <w:insideV w:val="nil"/>
        </w:tcBorders>
        <w:shd w:val="clear" w:color="auto" w:fill="3D5157"/>
      </w:tcPr>
    </w:tblStylePr>
    <w:tblStylePr w:type="lastRow">
      <w:rPr>
        <w:b/>
        <w:bCs/>
      </w:rPr>
      <w:tblPr/>
      <w:tcPr>
        <w:tcBorders>
          <w:top w:val="double" w:sz="4" w:space="0" w:color="3D5157"/>
        </w:tcBorders>
      </w:tcPr>
    </w:tblStylePr>
    <w:tblStylePr w:type="firstCol">
      <w:rPr>
        <w:b/>
        <w:bCs/>
      </w:rPr>
    </w:tblStylePr>
    <w:tblStylePr w:type="lastCol">
      <w:rPr>
        <w:b/>
        <w:bCs/>
      </w:rPr>
    </w:tblStylePr>
    <w:tblStylePr w:type="band1Vert">
      <w:tblPr/>
      <w:tcPr>
        <w:shd w:val="clear" w:color="auto" w:fill="D4DEE1"/>
      </w:tcPr>
    </w:tblStylePr>
    <w:tblStylePr w:type="band1Horz">
      <w:tblPr/>
      <w:tcPr>
        <w:shd w:val="clear" w:color="auto" w:fill="D4DEE1"/>
      </w:tcPr>
    </w:tblStylePr>
  </w:style>
  <w:style w:type="table" w:styleId="TabeladeGrade4-nfase2">
    <w:name w:val="Grid Table 4 Accent 2"/>
    <w:basedOn w:val="Tabelanormal"/>
    <w:uiPriority w:val="49"/>
    <w:rsid w:val="006C5BD3"/>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TabeladeGrade4-nfase22">
    <w:name w:val="Tabela de Grade 4 - Ênfase 22"/>
    <w:basedOn w:val="Tabelanormal"/>
    <w:next w:val="TabeladeGrade4-nfase2"/>
    <w:uiPriority w:val="49"/>
    <w:rsid w:val="00FD763E"/>
    <w:pPr>
      <w:spacing w:after="0" w:line="240" w:lineRule="auto"/>
    </w:pPr>
    <w:rPr>
      <w:rFonts w:ascii="Microsoft Sans Serif" w:eastAsia="Microsoft Sans Serif" w:hAnsi="Microsoft Sans Serif" w:cs="Times New Roman"/>
      <w:sz w:val="20"/>
      <w:szCs w:val="20"/>
      <w:lang w:val="pt-PT" w:eastAsia="en-US"/>
    </w:rPr>
    <w:tblPr>
      <w:tblStyleRowBandSize w:val="1"/>
      <w:tblStyleColBandSize w:val="1"/>
      <w:tblBorders>
        <w:top w:val="single" w:sz="4" w:space="0" w:color="7F9CA5"/>
        <w:left w:val="single" w:sz="4" w:space="0" w:color="7F9CA5"/>
        <w:bottom w:val="single" w:sz="4" w:space="0" w:color="7F9CA5"/>
        <w:right w:val="single" w:sz="4" w:space="0" w:color="7F9CA5"/>
        <w:insideH w:val="single" w:sz="4" w:space="0" w:color="7F9CA5"/>
        <w:insideV w:val="single" w:sz="4" w:space="0" w:color="7F9CA5"/>
      </w:tblBorders>
    </w:tblPr>
    <w:tblStylePr w:type="firstRow">
      <w:rPr>
        <w:b/>
        <w:bCs/>
        <w:color w:val="FFFFFF"/>
      </w:rPr>
      <w:tblPr/>
      <w:tcPr>
        <w:tcBorders>
          <w:top w:val="single" w:sz="4" w:space="0" w:color="3D5157"/>
          <w:left w:val="single" w:sz="4" w:space="0" w:color="3D5157"/>
          <w:bottom w:val="single" w:sz="4" w:space="0" w:color="3D5157"/>
          <w:right w:val="single" w:sz="4" w:space="0" w:color="3D5157"/>
          <w:insideH w:val="nil"/>
          <w:insideV w:val="nil"/>
        </w:tcBorders>
        <w:shd w:val="clear" w:color="auto" w:fill="3D5157"/>
      </w:tcPr>
    </w:tblStylePr>
    <w:tblStylePr w:type="lastRow">
      <w:rPr>
        <w:b/>
        <w:bCs/>
      </w:rPr>
      <w:tblPr/>
      <w:tcPr>
        <w:tcBorders>
          <w:top w:val="double" w:sz="4" w:space="0" w:color="3D5157"/>
        </w:tcBorders>
      </w:tcPr>
    </w:tblStylePr>
    <w:tblStylePr w:type="firstCol">
      <w:rPr>
        <w:b/>
        <w:bCs/>
      </w:rPr>
    </w:tblStylePr>
    <w:tblStylePr w:type="lastCol">
      <w:rPr>
        <w:b/>
        <w:bCs/>
      </w:rPr>
    </w:tblStylePr>
    <w:tblStylePr w:type="band1Vert">
      <w:tblPr/>
      <w:tcPr>
        <w:shd w:val="clear" w:color="auto" w:fill="D4DEE1"/>
      </w:tcPr>
    </w:tblStylePr>
    <w:tblStylePr w:type="band1Horz">
      <w:tblPr/>
      <w:tcPr>
        <w:shd w:val="clear" w:color="auto" w:fill="D4DEE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13927">
      <w:bodyDiv w:val="1"/>
      <w:marLeft w:val="0"/>
      <w:marRight w:val="0"/>
      <w:marTop w:val="0"/>
      <w:marBottom w:val="0"/>
      <w:divBdr>
        <w:top w:val="none" w:sz="0" w:space="0" w:color="auto"/>
        <w:left w:val="none" w:sz="0" w:space="0" w:color="auto"/>
        <w:bottom w:val="none" w:sz="0" w:space="0" w:color="auto"/>
        <w:right w:val="none" w:sz="0" w:space="0" w:color="auto"/>
      </w:divBdr>
      <w:divsChild>
        <w:div w:id="756024898">
          <w:marLeft w:val="0"/>
          <w:marRight w:val="0"/>
          <w:marTop w:val="0"/>
          <w:marBottom w:val="0"/>
          <w:divBdr>
            <w:top w:val="none" w:sz="0" w:space="0" w:color="auto"/>
            <w:left w:val="none" w:sz="0" w:space="0" w:color="auto"/>
            <w:bottom w:val="none" w:sz="0" w:space="0" w:color="auto"/>
            <w:right w:val="none" w:sz="0" w:space="0" w:color="auto"/>
          </w:divBdr>
          <w:divsChild>
            <w:div w:id="12807403">
              <w:marLeft w:val="0"/>
              <w:marRight w:val="0"/>
              <w:marTop w:val="0"/>
              <w:marBottom w:val="0"/>
              <w:divBdr>
                <w:top w:val="none" w:sz="0" w:space="0" w:color="auto"/>
                <w:left w:val="none" w:sz="0" w:space="0" w:color="auto"/>
                <w:bottom w:val="none" w:sz="0" w:space="0" w:color="auto"/>
                <w:right w:val="none" w:sz="0" w:space="0" w:color="auto"/>
              </w:divBdr>
              <w:divsChild>
                <w:div w:id="2080663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179129">
          <w:marLeft w:val="0"/>
          <w:marRight w:val="0"/>
          <w:marTop w:val="0"/>
          <w:marBottom w:val="0"/>
          <w:divBdr>
            <w:top w:val="none" w:sz="0" w:space="0" w:color="auto"/>
            <w:left w:val="none" w:sz="0" w:space="0" w:color="auto"/>
            <w:bottom w:val="none" w:sz="0" w:space="0" w:color="auto"/>
            <w:right w:val="none" w:sz="0" w:space="0" w:color="auto"/>
          </w:divBdr>
          <w:divsChild>
            <w:div w:id="1293293043">
              <w:marLeft w:val="0"/>
              <w:marRight w:val="0"/>
              <w:marTop w:val="0"/>
              <w:marBottom w:val="0"/>
              <w:divBdr>
                <w:top w:val="none" w:sz="0" w:space="0" w:color="auto"/>
                <w:left w:val="none" w:sz="0" w:space="0" w:color="auto"/>
                <w:bottom w:val="none" w:sz="0" w:space="0" w:color="auto"/>
                <w:right w:val="none" w:sz="0" w:space="0" w:color="auto"/>
              </w:divBdr>
              <w:divsChild>
                <w:div w:id="190461391">
                  <w:marLeft w:val="0"/>
                  <w:marRight w:val="0"/>
                  <w:marTop w:val="0"/>
                  <w:marBottom w:val="0"/>
                  <w:divBdr>
                    <w:top w:val="none" w:sz="0" w:space="0" w:color="auto"/>
                    <w:left w:val="none" w:sz="0" w:space="0" w:color="auto"/>
                    <w:bottom w:val="none" w:sz="0" w:space="0" w:color="auto"/>
                    <w:right w:val="none" w:sz="0" w:space="0" w:color="auto"/>
                  </w:divBdr>
                  <w:divsChild>
                    <w:div w:id="120729397">
                      <w:marLeft w:val="0"/>
                      <w:marRight w:val="0"/>
                      <w:marTop w:val="0"/>
                      <w:marBottom w:val="0"/>
                      <w:divBdr>
                        <w:top w:val="none" w:sz="0" w:space="0" w:color="auto"/>
                        <w:left w:val="none" w:sz="0" w:space="0" w:color="auto"/>
                        <w:bottom w:val="none" w:sz="0" w:space="0" w:color="auto"/>
                        <w:right w:val="none" w:sz="0" w:space="0" w:color="auto"/>
                      </w:divBdr>
                      <w:divsChild>
                        <w:div w:id="40383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877349">
      <w:bodyDiv w:val="1"/>
      <w:marLeft w:val="0"/>
      <w:marRight w:val="0"/>
      <w:marTop w:val="0"/>
      <w:marBottom w:val="0"/>
      <w:divBdr>
        <w:top w:val="none" w:sz="0" w:space="0" w:color="auto"/>
        <w:left w:val="none" w:sz="0" w:space="0" w:color="auto"/>
        <w:bottom w:val="none" w:sz="0" w:space="0" w:color="auto"/>
        <w:right w:val="none" w:sz="0" w:space="0" w:color="auto"/>
      </w:divBdr>
    </w:div>
    <w:div w:id="84039889">
      <w:bodyDiv w:val="1"/>
      <w:marLeft w:val="0"/>
      <w:marRight w:val="0"/>
      <w:marTop w:val="0"/>
      <w:marBottom w:val="0"/>
      <w:divBdr>
        <w:top w:val="none" w:sz="0" w:space="0" w:color="auto"/>
        <w:left w:val="none" w:sz="0" w:space="0" w:color="auto"/>
        <w:bottom w:val="none" w:sz="0" w:space="0" w:color="auto"/>
        <w:right w:val="none" w:sz="0" w:space="0" w:color="auto"/>
      </w:divBdr>
      <w:divsChild>
        <w:div w:id="83453401">
          <w:marLeft w:val="0"/>
          <w:marRight w:val="0"/>
          <w:marTop w:val="0"/>
          <w:marBottom w:val="0"/>
          <w:divBdr>
            <w:top w:val="none" w:sz="0" w:space="0" w:color="auto"/>
            <w:left w:val="none" w:sz="0" w:space="0" w:color="auto"/>
            <w:bottom w:val="none" w:sz="0" w:space="0" w:color="auto"/>
            <w:right w:val="none" w:sz="0" w:space="0" w:color="auto"/>
          </w:divBdr>
          <w:divsChild>
            <w:div w:id="1028678977">
              <w:marLeft w:val="0"/>
              <w:marRight w:val="0"/>
              <w:marTop w:val="0"/>
              <w:marBottom w:val="0"/>
              <w:divBdr>
                <w:top w:val="none" w:sz="0" w:space="0" w:color="auto"/>
                <w:left w:val="none" w:sz="0" w:space="0" w:color="auto"/>
                <w:bottom w:val="none" w:sz="0" w:space="0" w:color="auto"/>
                <w:right w:val="none" w:sz="0" w:space="0" w:color="auto"/>
              </w:divBdr>
              <w:divsChild>
                <w:div w:id="137438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876422">
          <w:marLeft w:val="0"/>
          <w:marRight w:val="0"/>
          <w:marTop w:val="0"/>
          <w:marBottom w:val="0"/>
          <w:divBdr>
            <w:top w:val="none" w:sz="0" w:space="0" w:color="auto"/>
            <w:left w:val="none" w:sz="0" w:space="0" w:color="auto"/>
            <w:bottom w:val="none" w:sz="0" w:space="0" w:color="auto"/>
            <w:right w:val="none" w:sz="0" w:space="0" w:color="auto"/>
          </w:divBdr>
          <w:divsChild>
            <w:div w:id="1637297441">
              <w:marLeft w:val="0"/>
              <w:marRight w:val="0"/>
              <w:marTop w:val="0"/>
              <w:marBottom w:val="0"/>
              <w:divBdr>
                <w:top w:val="none" w:sz="0" w:space="0" w:color="auto"/>
                <w:left w:val="none" w:sz="0" w:space="0" w:color="auto"/>
                <w:bottom w:val="none" w:sz="0" w:space="0" w:color="auto"/>
                <w:right w:val="none" w:sz="0" w:space="0" w:color="auto"/>
              </w:divBdr>
              <w:divsChild>
                <w:div w:id="214586730">
                  <w:marLeft w:val="0"/>
                  <w:marRight w:val="0"/>
                  <w:marTop w:val="0"/>
                  <w:marBottom w:val="0"/>
                  <w:divBdr>
                    <w:top w:val="none" w:sz="0" w:space="0" w:color="auto"/>
                    <w:left w:val="none" w:sz="0" w:space="0" w:color="auto"/>
                    <w:bottom w:val="none" w:sz="0" w:space="0" w:color="auto"/>
                    <w:right w:val="none" w:sz="0" w:space="0" w:color="auto"/>
                  </w:divBdr>
                  <w:divsChild>
                    <w:div w:id="1803427649">
                      <w:marLeft w:val="0"/>
                      <w:marRight w:val="0"/>
                      <w:marTop w:val="0"/>
                      <w:marBottom w:val="0"/>
                      <w:divBdr>
                        <w:top w:val="none" w:sz="0" w:space="0" w:color="auto"/>
                        <w:left w:val="none" w:sz="0" w:space="0" w:color="auto"/>
                        <w:bottom w:val="none" w:sz="0" w:space="0" w:color="auto"/>
                        <w:right w:val="none" w:sz="0" w:space="0" w:color="auto"/>
                      </w:divBdr>
                      <w:divsChild>
                        <w:div w:id="143609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025153">
      <w:bodyDiv w:val="1"/>
      <w:marLeft w:val="0"/>
      <w:marRight w:val="0"/>
      <w:marTop w:val="0"/>
      <w:marBottom w:val="0"/>
      <w:divBdr>
        <w:top w:val="none" w:sz="0" w:space="0" w:color="auto"/>
        <w:left w:val="none" w:sz="0" w:space="0" w:color="auto"/>
        <w:bottom w:val="none" w:sz="0" w:space="0" w:color="auto"/>
        <w:right w:val="none" w:sz="0" w:space="0" w:color="auto"/>
      </w:divBdr>
    </w:div>
    <w:div w:id="1198393062">
      <w:bodyDiv w:val="1"/>
      <w:marLeft w:val="0"/>
      <w:marRight w:val="0"/>
      <w:marTop w:val="0"/>
      <w:marBottom w:val="0"/>
      <w:divBdr>
        <w:top w:val="none" w:sz="0" w:space="0" w:color="auto"/>
        <w:left w:val="none" w:sz="0" w:space="0" w:color="auto"/>
        <w:bottom w:val="none" w:sz="0" w:space="0" w:color="auto"/>
        <w:right w:val="none" w:sz="0" w:space="0" w:color="auto"/>
      </w:divBdr>
    </w:div>
    <w:div w:id="19700870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P1KCmFWcJ2Rww3IsH/WVQTaNMQ==">AMUW2mXTaT1AgNthDqU/JAl436y0qXf2UGG+rlaxH23vK5QyeQk6cN8gNPn96vO0Cre7PNaBFvIMpDC+2mo64+e2fls7jzWMtkXkblMx70Q2hhlUj6+vph22HYOz4Wgfojs0894zhfk8eQlo3FTU7w8rFnC3bnTX2EQXmDty3Gpx4AjIXkQilM6yq4KrJvkVJBHae77r3y4y+axhRRsFrkbOHSoLKn47fFXpQimVHrtyBg8HMa29yjc0VAdtDxRRUZ7uD/24/sKOnO9E5/6o7bGPVjPp1u7RZWuOLoO6U0BWWlqv0xYfA5Z5WuwLea7Ip6Ygfc6Dw7+yaBCrJkb4Y5/oawZ7lcmvE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45EF121-E66F-4636-B665-C954A981C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1079</Words>
  <Characters>5827</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 Nogueira</dc:creator>
  <cp:lastModifiedBy>Max Nogueira</cp:lastModifiedBy>
  <cp:revision>3</cp:revision>
  <cp:lastPrinted>2021-04-20T20:50:00Z</cp:lastPrinted>
  <dcterms:created xsi:type="dcterms:W3CDTF">2022-06-11T15:25:00Z</dcterms:created>
  <dcterms:modified xsi:type="dcterms:W3CDTF">2022-06-11T15:26:00Z</dcterms:modified>
</cp:coreProperties>
</file>